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8"/>
        <w:tblpPr w:leftFromText="180" w:rightFromText="180" w:vertAnchor="page" w:horzAnchor="margin" w:tblpY="1456"/>
        <w:tblW w:w="9854" w:type="dxa"/>
        <w:tblBorders>
          <w:top w:val="nil"/>
          <w:left w:val="nil"/>
          <w:bottom w:val="nil"/>
          <w:right w:val="nil"/>
          <w:insideH w:val="nil"/>
          <w:insideV w:val="nil"/>
        </w:tblBorders>
        <w:tblLook w:val="04A0" w:firstRow="1" w:lastRow="0" w:firstColumn="1" w:lastColumn="0" w:noHBand="0" w:noVBand="1"/>
      </w:tblPr>
      <w:tblGrid>
        <w:gridCol w:w="4074"/>
        <w:gridCol w:w="5780"/>
      </w:tblGrid>
      <w:tr w:rsidR="007F7A37" w:rsidRPr="00E86979" w:rsidTr="007F7A37">
        <w:tc>
          <w:tcPr>
            <w:tcW w:w="4074" w:type="dxa"/>
            <w:tcBorders>
              <w:top w:val="nil"/>
              <w:left w:val="nil"/>
              <w:bottom w:val="nil"/>
              <w:right w:val="nil"/>
            </w:tcBorders>
            <w:shd w:val="clear" w:color="auto" w:fill="auto"/>
          </w:tcPr>
          <w:p w:rsidR="007F7A37" w:rsidRDefault="007F7A37" w:rsidP="007F7A37">
            <w:pPr>
              <w:suppressAutoHyphens w:val="0"/>
              <w:spacing w:after="0" w:line="240" w:lineRule="auto"/>
              <w:ind w:firstLine="40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t xml:space="preserve">        </w:t>
            </w:r>
          </w:p>
          <w:p w:rsidR="007F7A37" w:rsidRDefault="007F7A37" w:rsidP="007F7A37">
            <w:pPr>
              <w:suppressAutoHyphens w:val="0"/>
              <w:spacing w:after="0" w:line="240" w:lineRule="auto"/>
              <w:ind w:firstLine="400"/>
              <w:jc w:val="both"/>
              <w:rPr>
                <w:rFonts w:ascii="Times New Roman" w:hAnsi="Times New Roman" w:cs="Times New Roman"/>
                <w:bCs/>
                <w:sz w:val="24"/>
                <w:szCs w:val="24"/>
              </w:rPr>
            </w:pPr>
          </w:p>
          <w:p w:rsidR="007F7A37" w:rsidRPr="00E86979" w:rsidRDefault="007F7A37" w:rsidP="007F7A37">
            <w:pPr>
              <w:suppressAutoHyphens w:val="0"/>
              <w:spacing w:after="0" w:line="240" w:lineRule="auto"/>
              <w:ind w:firstLine="400"/>
              <w:jc w:val="both"/>
              <w:rPr>
                <w:rFonts w:ascii="Times New Roman" w:eastAsia="Times New Roman" w:hAnsi="Times New Roman" w:cs="Times New Roman"/>
                <w:b/>
                <w:snapToGrid w:val="0"/>
                <w:color w:val="auto"/>
                <w:kern w:val="0"/>
                <w:sz w:val="18"/>
                <w:szCs w:val="20"/>
                <w:lang w:eastAsia="ru-RU"/>
              </w:rPr>
            </w:pPr>
            <w:r w:rsidRPr="00E86979">
              <w:rPr>
                <w:rFonts w:ascii="Times New Roman" w:eastAsia="Times New Roman" w:hAnsi="Times New Roman" w:cs="Times New Roman"/>
                <w:b/>
                <w:snapToGrid w:val="0"/>
                <w:color w:val="auto"/>
                <w:kern w:val="0"/>
                <w:sz w:val="18"/>
              </w:rPr>
              <w:t>Принята на заседании</w:t>
            </w:r>
          </w:p>
          <w:p w:rsidR="007F7A37" w:rsidRPr="00E86979" w:rsidRDefault="007F7A37" w:rsidP="007F7A37">
            <w:pPr>
              <w:suppressAutoHyphens w:val="0"/>
              <w:spacing w:after="0" w:line="240" w:lineRule="auto"/>
              <w:jc w:val="both"/>
              <w:rPr>
                <w:rFonts w:ascii="Times New Roman" w:eastAsia="Times New Roman" w:hAnsi="Times New Roman" w:cs="Times New Roman"/>
                <w:b/>
                <w:snapToGrid w:val="0"/>
                <w:color w:val="auto"/>
                <w:kern w:val="0"/>
                <w:sz w:val="18"/>
                <w:szCs w:val="20"/>
                <w:lang w:eastAsia="ru-RU"/>
              </w:rPr>
            </w:pPr>
            <w:r w:rsidRPr="00E86979">
              <w:rPr>
                <w:rFonts w:ascii="Times New Roman" w:eastAsia="Times New Roman" w:hAnsi="Times New Roman" w:cs="Times New Roman"/>
                <w:b/>
                <w:snapToGrid w:val="0"/>
                <w:color w:val="auto"/>
                <w:kern w:val="0"/>
                <w:sz w:val="18"/>
              </w:rPr>
              <w:t>педагогического совета</w:t>
            </w:r>
          </w:p>
          <w:p w:rsidR="007F7A37" w:rsidRPr="00E86979" w:rsidRDefault="007F7A37" w:rsidP="007F7A37">
            <w:pPr>
              <w:suppressAutoHyphens w:val="0"/>
              <w:spacing w:after="0" w:line="240" w:lineRule="auto"/>
              <w:jc w:val="both"/>
              <w:rPr>
                <w:rFonts w:ascii="Times New Roman" w:eastAsia="Times New Roman" w:hAnsi="Times New Roman" w:cs="Times New Roman"/>
                <w:b/>
                <w:snapToGrid w:val="0"/>
                <w:color w:val="auto"/>
                <w:kern w:val="0"/>
                <w:sz w:val="18"/>
                <w:szCs w:val="20"/>
                <w:lang w:eastAsia="ru-RU"/>
              </w:rPr>
            </w:pPr>
            <w:r w:rsidRPr="00E86979">
              <w:rPr>
                <w:rFonts w:ascii="Times New Roman" w:eastAsia="Times New Roman" w:hAnsi="Times New Roman" w:cs="Times New Roman"/>
                <w:b/>
                <w:snapToGrid w:val="0"/>
                <w:color w:val="auto"/>
                <w:kern w:val="0"/>
                <w:sz w:val="18"/>
              </w:rPr>
              <w:t>Протокол №___ от _________</w:t>
            </w:r>
          </w:p>
        </w:tc>
        <w:tc>
          <w:tcPr>
            <w:tcW w:w="5780" w:type="dxa"/>
            <w:tcBorders>
              <w:top w:val="nil"/>
              <w:left w:val="nil"/>
              <w:bottom w:val="nil"/>
              <w:right w:val="nil"/>
            </w:tcBorders>
            <w:shd w:val="clear" w:color="auto" w:fill="auto"/>
          </w:tcPr>
          <w:p w:rsidR="007F7A37" w:rsidRDefault="007F7A37" w:rsidP="007F7A37">
            <w:pPr>
              <w:suppressAutoHyphens w:val="0"/>
              <w:spacing w:after="0" w:line="240" w:lineRule="auto"/>
              <w:ind w:firstLine="400"/>
              <w:jc w:val="right"/>
              <w:rPr>
                <w:rFonts w:ascii="Times New Roman" w:eastAsia="Times New Roman" w:hAnsi="Times New Roman" w:cs="Times New Roman"/>
                <w:b/>
                <w:snapToGrid w:val="0"/>
                <w:color w:val="auto"/>
                <w:kern w:val="0"/>
                <w:sz w:val="18"/>
              </w:rPr>
            </w:pPr>
          </w:p>
          <w:p w:rsidR="007F7A37" w:rsidRDefault="007F7A37" w:rsidP="007F7A37">
            <w:pPr>
              <w:suppressAutoHyphens w:val="0"/>
              <w:spacing w:after="0" w:line="240" w:lineRule="auto"/>
              <w:ind w:firstLine="400"/>
              <w:jc w:val="center"/>
              <w:rPr>
                <w:rFonts w:ascii="Times New Roman" w:eastAsia="Times New Roman" w:hAnsi="Times New Roman" w:cs="Times New Roman"/>
                <w:b/>
                <w:snapToGrid w:val="0"/>
                <w:color w:val="auto"/>
                <w:kern w:val="0"/>
                <w:sz w:val="18"/>
              </w:rPr>
            </w:pPr>
          </w:p>
          <w:p w:rsidR="007F7A37" w:rsidRPr="00E86979" w:rsidRDefault="007F7A37" w:rsidP="007F7A37">
            <w:pPr>
              <w:suppressAutoHyphens w:val="0"/>
              <w:spacing w:after="0" w:line="240" w:lineRule="auto"/>
              <w:ind w:firstLine="400"/>
              <w:jc w:val="center"/>
              <w:rPr>
                <w:rFonts w:ascii="Times New Roman" w:eastAsia="Times New Roman" w:hAnsi="Times New Roman" w:cs="Times New Roman"/>
                <w:b/>
                <w:snapToGrid w:val="0"/>
                <w:color w:val="auto"/>
                <w:kern w:val="0"/>
                <w:sz w:val="18"/>
                <w:szCs w:val="20"/>
                <w:lang w:eastAsia="ru-RU"/>
              </w:rPr>
            </w:pPr>
            <w:r w:rsidRPr="00E86979">
              <w:rPr>
                <w:rFonts w:ascii="Times New Roman" w:eastAsia="Times New Roman" w:hAnsi="Times New Roman" w:cs="Times New Roman"/>
                <w:b/>
                <w:snapToGrid w:val="0"/>
                <w:color w:val="auto"/>
                <w:kern w:val="0"/>
                <w:sz w:val="18"/>
              </w:rPr>
              <w:t>Утверждаю</w:t>
            </w:r>
          </w:p>
          <w:p w:rsidR="007F7A37" w:rsidRPr="00E86979" w:rsidRDefault="007F7A37" w:rsidP="007F7A37">
            <w:pPr>
              <w:suppressAutoHyphens w:val="0"/>
              <w:spacing w:after="0" w:line="240" w:lineRule="auto"/>
              <w:ind w:firstLine="400"/>
              <w:jc w:val="center"/>
              <w:rPr>
                <w:rFonts w:ascii="Times New Roman" w:eastAsia="Times New Roman" w:hAnsi="Times New Roman" w:cs="Times New Roman"/>
                <w:b/>
                <w:snapToGrid w:val="0"/>
                <w:color w:val="auto"/>
                <w:kern w:val="0"/>
                <w:sz w:val="18"/>
                <w:szCs w:val="20"/>
                <w:lang w:eastAsia="ru-RU"/>
              </w:rPr>
            </w:pPr>
            <w:r>
              <w:rPr>
                <w:rFonts w:ascii="Times New Roman" w:eastAsia="Times New Roman" w:hAnsi="Times New Roman" w:cs="Times New Roman"/>
                <w:b/>
                <w:snapToGrid w:val="0"/>
                <w:color w:val="auto"/>
                <w:kern w:val="0"/>
                <w:sz w:val="18"/>
              </w:rPr>
              <w:t xml:space="preserve">   </w:t>
            </w:r>
            <w:r w:rsidRPr="00E86979">
              <w:rPr>
                <w:rFonts w:ascii="Times New Roman" w:eastAsia="Times New Roman" w:hAnsi="Times New Roman" w:cs="Times New Roman"/>
                <w:b/>
                <w:snapToGrid w:val="0"/>
                <w:color w:val="auto"/>
                <w:kern w:val="0"/>
                <w:sz w:val="18"/>
              </w:rPr>
              <w:t>Директор МОБУ СОШ №25</w:t>
            </w:r>
          </w:p>
          <w:p w:rsidR="007F7A37" w:rsidRPr="00E86979" w:rsidRDefault="007F7A37" w:rsidP="007F7A37">
            <w:pPr>
              <w:suppressAutoHyphens w:val="0"/>
              <w:spacing w:after="0" w:line="240" w:lineRule="auto"/>
              <w:ind w:firstLine="400"/>
              <w:jc w:val="center"/>
              <w:rPr>
                <w:rFonts w:ascii="Times New Roman" w:eastAsia="Times New Roman" w:hAnsi="Times New Roman" w:cs="Times New Roman"/>
                <w:b/>
                <w:snapToGrid w:val="0"/>
                <w:color w:val="auto"/>
                <w:kern w:val="0"/>
                <w:sz w:val="18"/>
                <w:szCs w:val="20"/>
                <w:lang w:eastAsia="ru-RU"/>
              </w:rPr>
            </w:pPr>
            <w:r>
              <w:rPr>
                <w:rFonts w:ascii="Times New Roman" w:eastAsia="Times New Roman" w:hAnsi="Times New Roman" w:cs="Times New Roman"/>
                <w:b/>
                <w:snapToGrid w:val="0"/>
                <w:color w:val="auto"/>
                <w:kern w:val="0"/>
                <w:sz w:val="18"/>
              </w:rPr>
              <w:t xml:space="preserve">      </w:t>
            </w:r>
            <w:r w:rsidRPr="00E86979">
              <w:rPr>
                <w:rFonts w:ascii="Times New Roman" w:eastAsia="Times New Roman" w:hAnsi="Times New Roman" w:cs="Times New Roman"/>
                <w:b/>
                <w:snapToGrid w:val="0"/>
                <w:color w:val="auto"/>
                <w:kern w:val="0"/>
                <w:sz w:val="18"/>
              </w:rPr>
              <w:t>_______________Захаров И.Ю.</w:t>
            </w:r>
          </w:p>
          <w:p w:rsidR="007F7A37" w:rsidRPr="00E86979" w:rsidRDefault="007F7A37" w:rsidP="000E1062">
            <w:pPr>
              <w:suppressAutoHyphens w:val="0"/>
              <w:spacing w:after="0" w:line="240" w:lineRule="auto"/>
              <w:ind w:firstLine="400"/>
              <w:rPr>
                <w:rFonts w:ascii="Times New Roman" w:eastAsia="Times New Roman" w:hAnsi="Times New Roman" w:cs="Times New Roman"/>
                <w:b/>
                <w:snapToGrid w:val="0"/>
                <w:color w:val="auto"/>
                <w:kern w:val="0"/>
                <w:sz w:val="18"/>
                <w:szCs w:val="20"/>
                <w:lang w:eastAsia="ru-RU"/>
              </w:rPr>
            </w:pPr>
            <w:r>
              <w:rPr>
                <w:rFonts w:ascii="Times New Roman" w:eastAsia="Times New Roman" w:hAnsi="Times New Roman" w:cs="Times New Roman"/>
                <w:b/>
                <w:snapToGrid w:val="0"/>
                <w:color w:val="auto"/>
                <w:kern w:val="0"/>
                <w:sz w:val="18"/>
              </w:rPr>
              <w:t xml:space="preserve">                                от</w:t>
            </w:r>
            <w:r w:rsidRPr="00E86979">
              <w:rPr>
                <w:rFonts w:ascii="Times New Roman" w:eastAsia="Times New Roman" w:hAnsi="Times New Roman" w:cs="Times New Roman"/>
                <w:b/>
                <w:snapToGrid w:val="0"/>
                <w:color w:val="auto"/>
                <w:kern w:val="0"/>
                <w:sz w:val="18"/>
              </w:rPr>
              <w:t>_________</w:t>
            </w:r>
            <w:r>
              <w:rPr>
                <w:rFonts w:ascii="Times New Roman" w:eastAsia="Times New Roman" w:hAnsi="Times New Roman" w:cs="Times New Roman"/>
                <w:b/>
                <w:snapToGrid w:val="0"/>
                <w:color w:val="auto"/>
                <w:kern w:val="0"/>
                <w:sz w:val="18"/>
              </w:rPr>
              <w:t>____________20</w:t>
            </w:r>
            <w:r w:rsidR="000E1062">
              <w:rPr>
                <w:rFonts w:ascii="Times New Roman" w:eastAsia="Times New Roman" w:hAnsi="Times New Roman" w:cs="Times New Roman"/>
                <w:b/>
                <w:snapToGrid w:val="0"/>
                <w:color w:val="auto"/>
                <w:kern w:val="0"/>
                <w:sz w:val="18"/>
              </w:rPr>
              <w:t>20</w:t>
            </w:r>
            <w:bookmarkStart w:id="0" w:name="_GoBack"/>
            <w:bookmarkEnd w:id="0"/>
            <w:r>
              <w:rPr>
                <w:rFonts w:ascii="Times New Roman" w:eastAsia="Times New Roman" w:hAnsi="Times New Roman" w:cs="Times New Roman"/>
                <w:b/>
                <w:snapToGrid w:val="0"/>
                <w:color w:val="auto"/>
                <w:kern w:val="0"/>
                <w:sz w:val="18"/>
              </w:rPr>
              <w:t>г.</w:t>
            </w:r>
          </w:p>
        </w:tc>
      </w:tr>
      <w:tr w:rsidR="007F7A37" w:rsidRPr="00E86979" w:rsidTr="007F7A37">
        <w:tc>
          <w:tcPr>
            <w:tcW w:w="4074" w:type="dxa"/>
            <w:tcBorders>
              <w:top w:val="nil"/>
              <w:left w:val="nil"/>
              <w:bottom w:val="nil"/>
              <w:right w:val="nil"/>
            </w:tcBorders>
            <w:shd w:val="clear" w:color="auto" w:fill="auto"/>
          </w:tcPr>
          <w:p w:rsidR="007F7A37" w:rsidRDefault="007F7A37" w:rsidP="007F7A37">
            <w:pPr>
              <w:suppressAutoHyphens w:val="0"/>
              <w:spacing w:after="0" w:line="240" w:lineRule="auto"/>
              <w:ind w:firstLine="400"/>
              <w:jc w:val="both"/>
              <w:rPr>
                <w:rFonts w:ascii="Times New Roman" w:hAnsi="Times New Roman" w:cs="Times New Roman"/>
                <w:bCs/>
                <w:sz w:val="24"/>
                <w:szCs w:val="24"/>
              </w:rPr>
            </w:pPr>
          </w:p>
        </w:tc>
        <w:tc>
          <w:tcPr>
            <w:tcW w:w="5780" w:type="dxa"/>
            <w:tcBorders>
              <w:top w:val="nil"/>
              <w:left w:val="nil"/>
              <w:bottom w:val="nil"/>
              <w:right w:val="nil"/>
            </w:tcBorders>
            <w:shd w:val="clear" w:color="auto" w:fill="auto"/>
          </w:tcPr>
          <w:p w:rsidR="007F7A37" w:rsidRDefault="007F7A37" w:rsidP="007F7A37">
            <w:pPr>
              <w:suppressAutoHyphens w:val="0"/>
              <w:spacing w:after="0" w:line="240" w:lineRule="auto"/>
              <w:ind w:firstLine="400"/>
              <w:jc w:val="right"/>
              <w:rPr>
                <w:rFonts w:ascii="Times New Roman" w:eastAsia="Times New Roman" w:hAnsi="Times New Roman" w:cs="Times New Roman"/>
                <w:b/>
                <w:snapToGrid w:val="0"/>
                <w:color w:val="auto"/>
                <w:kern w:val="0"/>
                <w:sz w:val="18"/>
              </w:rPr>
            </w:pPr>
          </w:p>
        </w:tc>
      </w:tr>
    </w:tbl>
    <w:p w:rsidR="004E7211" w:rsidRDefault="004E7211" w:rsidP="00E86979">
      <w:pPr>
        <w:tabs>
          <w:tab w:val="left" w:pos="-851"/>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 xml:space="preserve">                          </w:t>
      </w:r>
      <w:r w:rsidR="00A12AEC">
        <w:rPr>
          <w:rFonts w:ascii="Times New Roman" w:hAnsi="Times New Roman" w:cs="Times New Roman"/>
          <w:bCs/>
          <w:sz w:val="24"/>
          <w:szCs w:val="24"/>
        </w:rPr>
        <w:tab/>
      </w:r>
      <w:r w:rsidR="00A12AEC">
        <w:rPr>
          <w:rFonts w:ascii="Times New Roman" w:hAnsi="Times New Roman" w:cs="Times New Roman"/>
          <w:bCs/>
          <w:sz w:val="24"/>
          <w:szCs w:val="24"/>
        </w:rPr>
        <w:tab/>
      </w:r>
    </w:p>
    <w:p w:rsidR="004E7211" w:rsidRDefault="004E7211" w:rsidP="00783071">
      <w:pPr>
        <w:spacing w:after="0" w:line="100" w:lineRule="atLeast"/>
        <w:jc w:val="right"/>
        <w:rPr>
          <w:rFonts w:ascii="Times New Roman" w:hAnsi="Times New Roman" w:cs="Times New Roman"/>
          <w:b/>
          <w:sz w:val="28"/>
          <w:szCs w:val="28"/>
        </w:rPr>
      </w:pPr>
    </w:p>
    <w:p w:rsidR="004E7211" w:rsidRDefault="004E7211" w:rsidP="00783071">
      <w:pPr>
        <w:spacing w:after="0" w:line="100" w:lineRule="atLeast"/>
        <w:jc w:val="right"/>
        <w:rPr>
          <w:rFonts w:ascii="Times New Roman" w:hAnsi="Times New Roman" w:cs="Times New Roman"/>
          <w:b/>
          <w:sz w:val="28"/>
          <w:szCs w:val="28"/>
        </w:rPr>
      </w:pPr>
    </w:p>
    <w:p w:rsidR="004E7211" w:rsidRPr="00F63254" w:rsidRDefault="004E7211" w:rsidP="00783071">
      <w:pPr>
        <w:spacing w:after="0" w:line="100" w:lineRule="atLeast"/>
        <w:jc w:val="right"/>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E82A22" w:rsidRPr="00163BB8" w:rsidRDefault="004E7211" w:rsidP="00AF0BA4">
      <w:pPr>
        <w:pStyle w:val="Default"/>
        <w:spacing w:line="360" w:lineRule="auto"/>
        <w:jc w:val="center"/>
        <w:rPr>
          <w:b/>
          <w:color w:val="auto"/>
          <w:sz w:val="28"/>
          <w:szCs w:val="28"/>
        </w:rPr>
      </w:pPr>
      <w:r w:rsidRPr="00163BB8">
        <w:rPr>
          <w:b/>
          <w:color w:val="auto"/>
          <w:sz w:val="28"/>
          <w:szCs w:val="28"/>
        </w:rPr>
        <w:t xml:space="preserve">Адаптированная основная общеобразовательная программа образования </w:t>
      </w:r>
    </w:p>
    <w:p w:rsidR="00163BB8" w:rsidRDefault="004E7211" w:rsidP="00AF0BA4">
      <w:pPr>
        <w:pStyle w:val="Default"/>
        <w:spacing w:line="360" w:lineRule="auto"/>
        <w:jc w:val="center"/>
        <w:rPr>
          <w:b/>
          <w:color w:val="auto"/>
          <w:sz w:val="28"/>
          <w:szCs w:val="28"/>
        </w:rPr>
      </w:pPr>
      <w:r w:rsidRPr="00163BB8">
        <w:rPr>
          <w:b/>
          <w:color w:val="auto"/>
          <w:sz w:val="28"/>
          <w:szCs w:val="28"/>
        </w:rPr>
        <w:t>начального общего образования</w:t>
      </w:r>
    </w:p>
    <w:p w:rsidR="004E7211" w:rsidRPr="00163BB8" w:rsidRDefault="004E7211" w:rsidP="00AF0BA4">
      <w:pPr>
        <w:pStyle w:val="Default"/>
        <w:spacing w:line="360" w:lineRule="auto"/>
        <w:jc w:val="center"/>
        <w:rPr>
          <w:b/>
          <w:sz w:val="28"/>
          <w:szCs w:val="28"/>
        </w:rPr>
      </w:pPr>
      <w:r w:rsidRPr="00163BB8">
        <w:rPr>
          <w:b/>
          <w:color w:val="auto"/>
          <w:sz w:val="28"/>
          <w:szCs w:val="28"/>
        </w:rPr>
        <w:t xml:space="preserve"> </w:t>
      </w:r>
      <w:r w:rsidR="00736AF6" w:rsidRPr="00163BB8">
        <w:rPr>
          <w:b/>
          <w:color w:val="auto"/>
          <w:sz w:val="28"/>
          <w:szCs w:val="28"/>
        </w:rPr>
        <w:t>обучающихся</w:t>
      </w:r>
      <w:r w:rsidRPr="00163BB8">
        <w:rPr>
          <w:b/>
          <w:sz w:val="28"/>
          <w:szCs w:val="28"/>
        </w:rPr>
        <w:t xml:space="preserve"> с </w:t>
      </w:r>
      <w:r w:rsidR="00736AF6" w:rsidRPr="00163BB8">
        <w:rPr>
          <w:b/>
          <w:sz w:val="28"/>
          <w:szCs w:val="28"/>
        </w:rPr>
        <w:t>задержкой психического развития</w:t>
      </w:r>
    </w:p>
    <w:p w:rsidR="004E7211" w:rsidRPr="00163BB8" w:rsidRDefault="004E7211" w:rsidP="00AF0BA4">
      <w:pPr>
        <w:pStyle w:val="Default"/>
        <w:spacing w:line="360" w:lineRule="auto"/>
        <w:jc w:val="center"/>
        <w:rPr>
          <w:b/>
          <w:sz w:val="28"/>
          <w:szCs w:val="28"/>
        </w:rPr>
      </w:pPr>
      <w:r w:rsidRPr="00163BB8">
        <w:rPr>
          <w:b/>
          <w:sz w:val="28"/>
          <w:szCs w:val="28"/>
        </w:rPr>
        <w:t xml:space="preserve">Вариант </w:t>
      </w:r>
      <w:r w:rsidR="00254FFC" w:rsidRPr="00163BB8">
        <w:rPr>
          <w:b/>
          <w:sz w:val="28"/>
          <w:szCs w:val="28"/>
        </w:rPr>
        <w:t>7.1-</w:t>
      </w:r>
      <w:r w:rsidRPr="00163BB8">
        <w:rPr>
          <w:b/>
          <w:sz w:val="28"/>
          <w:szCs w:val="28"/>
        </w:rPr>
        <w:t>7.2</w:t>
      </w:r>
    </w:p>
    <w:p w:rsidR="004E7211" w:rsidRPr="00163BB8" w:rsidRDefault="00E82A22" w:rsidP="00AF0BA4">
      <w:pPr>
        <w:spacing w:after="0" w:line="360" w:lineRule="auto"/>
        <w:jc w:val="center"/>
        <w:rPr>
          <w:rFonts w:ascii="Times New Roman" w:hAnsi="Times New Roman" w:cs="Times New Roman"/>
          <w:b/>
          <w:bCs/>
          <w:sz w:val="28"/>
          <w:szCs w:val="28"/>
        </w:rPr>
      </w:pPr>
      <w:r w:rsidRPr="00163BB8">
        <w:rPr>
          <w:rFonts w:ascii="Times New Roman" w:hAnsi="Times New Roman" w:cs="Times New Roman"/>
          <w:b/>
          <w:bCs/>
          <w:sz w:val="28"/>
          <w:szCs w:val="28"/>
        </w:rPr>
        <w:t>м</w:t>
      </w:r>
      <w:r w:rsidR="004E7211" w:rsidRPr="00163BB8">
        <w:rPr>
          <w:rFonts w:ascii="Times New Roman" w:hAnsi="Times New Roman" w:cs="Times New Roman"/>
          <w:b/>
          <w:bCs/>
          <w:sz w:val="28"/>
          <w:szCs w:val="28"/>
        </w:rPr>
        <w:t>униципального об</w:t>
      </w:r>
      <w:r w:rsidR="00D515F1" w:rsidRPr="00163BB8">
        <w:rPr>
          <w:rFonts w:ascii="Times New Roman" w:hAnsi="Times New Roman" w:cs="Times New Roman"/>
          <w:b/>
          <w:bCs/>
          <w:sz w:val="28"/>
          <w:szCs w:val="28"/>
        </w:rPr>
        <w:t>щеоб</w:t>
      </w:r>
      <w:r w:rsidR="004E7211" w:rsidRPr="00163BB8">
        <w:rPr>
          <w:rFonts w:ascii="Times New Roman" w:hAnsi="Times New Roman" w:cs="Times New Roman"/>
          <w:b/>
          <w:bCs/>
          <w:sz w:val="28"/>
          <w:szCs w:val="28"/>
        </w:rPr>
        <w:t xml:space="preserve">разовательного бюджетного учреждения </w:t>
      </w:r>
    </w:p>
    <w:p w:rsidR="004E7211" w:rsidRPr="00163BB8" w:rsidRDefault="004E7211" w:rsidP="00AF0BA4">
      <w:pPr>
        <w:spacing w:after="0" w:line="360" w:lineRule="auto"/>
        <w:jc w:val="center"/>
        <w:rPr>
          <w:rFonts w:ascii="Times New Roman" w:hAnsi="Times New Roman" w:cs="Times New Roman"/>
          <w:b/>
          <w:bCs/>
          <w:sz w:val="28"/>
          <w:szCs w:val="28"/>
        </w:rPr>
      </w:pPr>
      <w:r w:rsidRPr="00163BB8">
        <w:rPr>
          <w:rFonts w:ascii="Times New Roman" w:hAnsi="Times New Roman" w:cs="Times New Roman"/>
          <w:b/>
          <w:bCs/>
          <w:sz w:val="28"/>
          <w:szCs w:val="28"/>
        </w:rPr>
        <w:t>«</w:t>
      </w:r>
      <w:r w:rsidR="00827BEB" w:rsidRPr="00163BB8">
        <w:rPr>
          <w:rFonts w:ascii="Times New Roman" w:hAnsi="Times New Roman" w:cs="Times New Roman"/>
          <w:b/>
          <w:bCs/>
          <w:sz w:val="28"/>
          <w:szCs w:val="28"/>
        </w:rPr>
        <w:t>С</w:t>
      </w:r>
      <w:r w:rsidRPr="00163BB8">
        <w:rPr>
          <w:rFonts w:ascii="Times New Roman" w:hAnsi="Times New Roman" w:cs="Times New Roman"/>
          <w:b/>
          <w:bCs/>
          <w:sz w:val="28"/>
          <w:szCs w:val="28"/>
        </w:rPr>
        <w:t>редняя общеобразовательная школа</w:t>
      </w:r>
      <w:r w:rsidR="00827BEB" w:rsidRPr="00163BB8">
        <w:rPr>
          <w:rFonts w:ascii="Times New Roman" w:hAnsi="Times New Roman" w:cs="Times New Roman"/>
          <w:b/>
          <w:bCs/>
          <w:sz w:val="28"/>
          <w:szCs w:val="28"/>
        </w:rPr>
        <w:t xml:space="preserve"> №25</w:t>
      </w:r>
    </w:p>
    <w:p w:rsidR="004E7211" w:rsidRPr="00163BB8" w:rsidRDefault="004E7211" w:rsidP="00AF0BA4">
      <w:pPr>
        <w:tabs>
          <w:tab w:val="left" w:pos="-851"/>
        </w:tabs>
        <w:spacing w:after="0" w:line="360" w:lineRule="auto"/>
        <w:jc w:val="center"/>
        <w:rPr>
          <w:rFonts w:ascii="Times New Roman" w:hAnsi="Times New Roman" w:cs="Times New Roman"/>
          <w:b/>
          <w:bCs/>
          <w:sz w:val="28"/>
          <w:szCs w:val="28"/>
        </w:rPr>
      </w:pPr>
      <w:r w:rsidRPr="00163BB8">
        <w:rPr>
          <w:rFonts w:ascii="Times New Roman" w:hAnsi="Times New Roman" w:cs="Times New Roman"/>
          <w:b/>
          <w:bCs/>
          <w:sz w:val="28"/>
          <w:szCs w:val="28"/>
        </w:rPr>
        <w:t>городского округа «город Якутск»</w:t>
      </w:r>
    </w:p>
    <w:p w:rsidR="004E7211" w:rsidRPr="00163BB8" w:rsidRDefault="005A35AF" w:rsidP="00AF0BA4">
      <w:pPr>
        <w:pStyle w:val="a5"/>
        <w:spacing w:before="0" w:after="0"/>
        <w:jc w:val="center"/>
        <w:rPr>
          <w:b/>
          <w:bCs/>
          <w:sz w:val="28"/>
          <w:szCs w:val="28"/>
        </w:rPr>
      </w:pPr>
      <w:r w:rsidRPr="00163BB8">
        <w:rPr>
          <w:b/>
          <w:bCs/>
          <w:sz w:val="28"/>
          <w:szCs w:val="28"/>
        </w:rPr>
        <w:t>на 2020</w:t>
      </w:r>
      <w:r w:rsidR="004E7211" w:rsidRPr="00163BB8">
        <w:rPr>
          <w:b/>
          <w:bCs/>
          <w:sz w:val="28"/>
          <w:szCs w:val="28"/>
        </w:rPr>
        <w:t>-20</w:t>
      </w:r>
      <w:r w:rsidRPr="00163BB8">
        <w:rPr>
          <w:b/>
          <w:bCs/>
          <w:sz w:val="28"/>
          <w:szCs w:val="28"/>
        </w:rPr>
        <w:t>21</w:t>
      </w:r>
      <w:r w:rsidR="004E7211" w:rsidRPr="00163BB8">
        <w:rPr>
          <w:b/>
          <w:bCs/>
          <w:sz w:val="28"/>
          <w:szCs w:val="28"/>
        </w:rPr>
        <w:t xml:space="preserve"> учебный год</w:t>
      </w:r>
    </w:p>
    <w:p w:rsidR="00E96FD0" w:rsidRPr="00163BB8" w:rsidRDefault="00E96FD0" w:rsidP="00AF0BA4">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Pr="004E7211" w:rsidRDefault="00F76112" w:rsidP="00D54712">
      <w:pPr>
        <w:spacing w:before="480" w:after="360" w:line="240" w:lineRule="auto"/>
        <w:jc w:val="center"/>
        <w:rPr>
          <w:rFonts w:ascii="Times New Roman" w:hAnsi="Times New Roman" w:cs="Times New Roman"/>
          <w:color w:val="auto"/>
          <w:sz w:val="28"/>
          <w:szCs w:val="28"/>
        </w:rPr>
      </w:pPr>
      <w:r w:rsidRPr="00F63254">
        <w:rPr>
          <w:rFonts w:ascii="Times New Roman" w:hAnsi="Times New Roman"/>
          <w:sz w:val="28"/>
          <w:szCs w:val="28"/>
        </w:rPr>
        <w:br w:type="page"/>
      </w:r>
      <w:r w:rsidR="00D54712" w:rsidRPr="004E7211">
        <w:rPr>
          <w:rFonts w:ascii="Times New Roman" w:hAnsi="Times New Roman" w:cs="Times New Roman"/>
          <w:color w:val="auto"/>
          <w:sz w:val="28"/>
          <w:szCs w:val="28"/>
        </w:rPr>
        <w:lastRenderedPageBreak/>
        <w:t>ОГЛАВЛЕНИЕ</w:t>
      </w:r>
    </w:p>
    <w:p w:rsidR="006C1754" w:rsidRPr="004E7211" w:rsidRDefault="007768EF">
      <w:pPr>
        <w:pStyle w:val="13"/>
        <w:tabs>
          <w:tab w:val="right" w:leader="dot" w:pos="9628"/>
        </w:tabs>
        <w:rPr>
          <w:rFonts w:eastAsia="Times New Roman" w:cs="Times New Roman"/>
          <w:noProof/>
          <w:color w:val="auto"/>
          <w:kern w:val="0"/>
          <w:sz w:val="28"/>
          <w:szCs w:val="28"/>
          <w:lang w:eastAsia="ru-RU"/>
        </w:rPr>
      </w:pPr>
      <w:r w:rsidRPr="004E7211">
        <w:rPr>
          <w:rFonts w:ascii="Times New Roman" w:hAnsi="Times New Roman" w:cs="Times New Roman"/>
          <w:sz w:val="28"/>
          <w:szCs w:val="28"/>
        </w:rPr>
        <w:fldChar w:fldCharType="begin"/>
      </w:r>
      <w:r w:rsidR="00E85984" w:rsidRPr="004E7211">
        <w:rPr>
          <w:rFonts w:ascii="Times New Roman" w:hAnsi="Times New Roman" w:cs="Times New Roman"/>
          <w:sz w:val="28"/>
          <w:szCs w:val="28"/>
        </w:rPr>
        <w:instrText xml:space="preserve"> TOC \o "1-3" \h \z \u </w:instrText>
      </w:r>
      <w:r w:rsidRPr="004E7211">
        <w:rPr>
          <w:rFonts w:ascii="Times New Roman" w:hAnsi="Times New Roman" w:cs="Times New Roman"/>
          <w:sz w:val="28"/>
          <w:szCs w:val="28"/>
        </w:rPr>
        <w:fldChar w:fldCharType="separate"/>
      </w:r>
      <w:hyperlink w:anchor="_Toc415833112" w:history="1">
        <w:r w:rsidR="006C1754" w:rsidRPr="004E7211">
          <w:rPr>
            <w:rStyle w:val="ad"/>
            <w:rFonts w:ascii="Times New Roman" w:hAnsi="Times New Roman" w:cs="Times New Roman"/>
            <w:noProof/>
            <w:sz w:val="28"/>
            <w:szCs w:val="28"/>
          </w:rPr>
          <w:t>1. ОБЩИЕ ПОЛОЖЕНИЯ</w:t>
        </w:r>
        <w:r w:rsidR="006C1754" w:rsidRPr="004E7211">
          <w:rPr>
            <w:noProof/>
            <w:webHidden/>
            <w:sz w:val="28"/>
            <w:szCs w:val="28"/>
          </w:rPr>
          <w:tab/>
        </w:r>
        <w:r w:rsidRPr="004E7211">
          <w:rPr>
            <w:noProof/>
            <w:webHidden/>
            <w:sz w:val="28"/>
            <w:szCs w:val="28"/>
          </w:rPr>
          <w:fldChar w:fldCharType="begin"/>
        </w:r>
        <w:r w:rsidR="006C1754" w:rsidRPr="004E7211">
          <w:rPr>
            <w:noProof/>
            <w:webHidden/>
            <w:sz w:val="28"/>
            <w:szCs w:val="28"/>
          </w:rPr>
          <w:instrText xml:space="preserve"> PAGEREF _Toc415833112 \h </w:instrText>
        </w:r>
        <w:r w:rsidRPr="004E7211">
          <w:rPr>
            <w:noProof/>
            <w:webHidden/>
            <w:sz w:val="28"/>
            <w:szCs w:val="28"/>
          </w:rPr>
        </w:r>
        <w:r w:rsidRPr="004E7211">
          <w:rPr>
            <w:noProof/>
            <w:webHidden/>
            <w:sz w:val="28"/>
            <w:szCs w:val="28"/>
          </w:rPr>
          <w:fldChar w:fldCharType="separate"/>
        </w:r>
        <w:r w:rsidR="007F7A37">
          <w:rPr>
            <w:noProof/>
            <w:webHidden/>
            <w:sz w:val="28"/>
            <w:szCs w:val="28"/>
          </w:rPr>
          <w:t>5</w:t>
        </w:r>
        <w:r w:rsidRPr="004E7211">
          <w:rPr>
            <w:noProof/>
            <w:webHidden/>
            <w:sz w:val="28"/>
            <w:szCs w:val="28"/>
          </w:rPr>
          <w:fldChar w:fldCharType="end"/>
        </w:r>
      </w:hyperlink>
    </w:p>
    <w:p w:rsidR="006C1754" w:rsidRPr="004E7211" w:rsidRDefault="00381BC8">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4E7211">
          <w:rPr>
            <w:rStyle w:val="ad"/>
            <w:rFonts w:ascii="Times New Roman" w:hAnsi="Times New Roman" w:cs="Times New Roman"/>
            <w:noProof/>
            <w:sz w:val="28"/>
            <w:szCs w:val="28"/>
          </w:rPr>
          <w:t xml:space="preserve">2. </w:t>
        </w:r>
        <w:r w:rsidR="006C1754" w:rsidRPr="004E7211">
          <w:rPr>
            <w:rStyle w:val="ad"/>
            <w:rFonts w:ascii="Times New Roman" w:hAnsi="Times New Roman" w:cs="Times New Roman"/>
            <w:caps/>
            <w:noProof/>
            <w:kern w:val="28"/>
            <w:sz w:val="28"/>
            <w:szCs w:val="28"/>
          </w:rPr>
          <w:t>Примерная а</w:t>
        </w:r>
        <w:r w:rsidR="006C1754" w:rsidRPr="004E7211">
          <w:rPr>
            <w:rStyle w:val="ad"/>
            <w:rFonts w:ascii="Times New Roman" w:hAnsi="Times New Roman" w:cs="Times New Roman"/>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_Toc415833113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11</w:t>
        </w:r>
        <w:r w:rsidR="007768EF" w:rsidRPr="004E7211">
          <w:rPr>
            <w:noProof/>
            <w:webHidden/>
            <w:sz w:val="28"/>
            <w:szCs w:val="28"/>
          </w:rPr>
          <w:fldChar w:fldCharType="end"/>
        </w:r>
      </w:hyperlink>
    </w:p>
    <w:p w:rsidR="006C1754" w:rsidRPr="004E7211" w:rsidRDefault="00381BC8">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4E7211">
          <w:rPr>
            <w:rStyle w:val="ad"/>
            <w:rFonts w:ascii="Times New Roman" w:hAnsi="Times New Roman" w:cs="Times New Roman"/>
            <w:noProof/>
            <w:sz w:val="28"/>
            <w:szCs w:val="28"/>
          </w:rPr>
          <w:t>2.1 Целевой раздел</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_Toc415833114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11</w:t>
        </w:r>
        <w:r w:rsidR="007768EF" w:rsidRPr="004E7211">
          <w:rPr>
            <w:noProof/>
            <w:webHidden/>
            <w:sz w:val="28"/>
            <w:szCs w:val="28"/>
          </w:rPr>
          <w:fldChar w:fldCharType="end"/>
        </w:r>
      </w:hyperlink>
    </w:p>
    <w:p w:rsidR="006C1754" w:rsidRPr="004E7211" w:rsidRDefault="00381BC8">
      <w:pPr>
        <w:pStyle w:val="30"/>
        <w:rPr>
          <w:rFonts w:eastAsia="Times New Roman" w:cs="Times New Roman"/>
          <w:noProof/>
          <w:color w:val="auto"/>
          <w:kern w:val="0"/>
          <w:sz w:val="28"/>
          <w:szCs w:val="28"/>
          <w:lang w:eastAsia="ru-RU"/>
        </w:rPr>
      </w:pPr>
      <w:hyperlink w:anchor="_Toc415833115" w:history="1">
        <w:r w:rsidR="006C1754" w:rsidRPr="004E7211">
          <w:rPr>
            <w:rStyle w:val="ad"/>
            <w:rFonts w:ascii="Times New Roman" w:hAnsi="Times New Roman" w:cs="Times New Roman"/>
            <w:noProof/>
            <w:sz w:val="28"/>
            <w:szCs w:val="28"/>
          </w:rPr>
          <w:t>2.1.1. Пояснительная записка</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_Toc415833115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11</w:t>
        </w:r>
        <w:r w:rsidR="007768EF" w:rsidRPr="004E7211">
          <w:rPr>
            <w:noProof/>
            <w:webHidden/>
            <w:sz w:val="28"/>
            <w:szCs w:val="28"/>
          </w:rPr>
          <w:fldChar w:fldCharType="end"/>
        </w:r>
      </w:hyperlink>
    </w:p>
    <w:p w:rsidR="006C1754" w:rsidRPr="004E7211" w:rsidRDefault="00381BC8">
      <w:pPr>
        <w:pStyle w:val="30"/>
        <w:rPr>
          <w:rFonts w:eastAsia="Times New Roman" w:cs="Times New Roman"/>
          <w:noProof/>
          <w:color w:val="auto"/>
          <w:kern w:val="0"/>
          <w:sz w:val="28"/>
          <w:szCs w:val="28"/>
          <w:lang w:eastAsia="ru-RU"/>
        </w:rPr>
      </w:pPr>
      <w:hyperlink w:anchor="_Toc415833116" w:history="1">
        <w:r w:rsidR="006C1754" w:rsidRPr="004E7211">
          <w:rPr>
            <w:rStyle w:val="ad"/>
            <w:rFonts w:ascii="Times New Roman" w:hAnsi="Times New Roman" w:cs="Times New Roman"/>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_Toc415833116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19</w:t>
        </w:r>
        <w:r w:rsidR="007768EF" w:rsidRPr="004E7211">
          <w:rPr>
            <w:noProof/>
            <w:webHidden/>
            <w:sz w:val="28"/>
            <w:szCs w:val="28"/>
          </w:rPr>
          <w:fldChar w:fldCharType="end"/>
        </w:r>
      </w:hyperlink>
    </w:p>
    <w:p w:rsidR="006C1754" w:rsidRPr="004E7211" w:rsidRDefault="00381BC8">
      <w:pPr>
        <w:pStyle w:val="30"/>
        <w:rPr>
          <w:rFonts w:eastAsia="Times New Roman" w:cs="Times New Roman"/>
          <w:noProof/>
          <w:color w:val="auto"/>
          <w:kern w:val="0"/>
          <w:sz w:val="28"/>
          <w:szCs w:val="28"/>
          <w:lang w:eastAsia="ru-RU"/>
        </w:rPr>
      </w:pPr>
      <w:hyperlink w:anchor="_Toc415833117" w:history="1">
        <w:r w:rsidR="006C1754" w:rsidRPr="004E7211">
          <w:rPr>
            <w:rStyle w:val="ad"/>
            <w:rFonts w:ascii="Times New Roman" w:hAnsi="Times New Roman" w:cs="Times New Roman"/>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_Toc415833117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23</w:t>
        </w:r>
        <w:r w:rsidR="007768EF" w:rsidRPr="004E7211">
          <w:rPr>
            <w:noProof/>
            <w:webHidden/>
            <w:sz w:val="28"/>
            <w:szCs w:val="28"/>
          </w:rPr>
          <w:fldChar w:fldCharType="end"/>
        </w:r>
      </w:hyperlink>
    </w:p>
    <w:p w:rsidR="006C1754" w:rsidRPr="004E7211" w:rsidRDefault="00381BC8">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4E7211">
          <w:rPr>
            <w:rStyle w:val="ad"/>
            <w:rFonts w:ascii="Times New Roman" w:hAnsi="Times New Roman" w:cs="Times New Roman"/>
            <w:noProof/>
            <w:sz w:val="28"/>
            <w:szCs w:val="28"/>
          </w:rPr>
          <w:t>2.2. Содержательный раздел</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_Toc415833118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28</w:t>
        </w:r>
        <w:r w:rsidR="007768EF" w:rsidRPr="004E7211">
          <w:rPr>
            <w:noProof/>
            <w:webHidden/>
            <w:sz w:val="28"/>
            <w:szCs w:val="28"/>
          </w:rPr>
          <w:fldChar w:fldCharType="end"/>
        </w:r>
      </w:hyperlink>
    </w:p>
    <w:p w:rsidR="006C1754" w:rsidRPr="004E7211" w:rsidRDefault="00381BC8">
      <w:pPr>
        <w:pStyle w:val="30"/>
        <w:rPr>
          <w:rFonts w:eastAsia="Times New Roman" w:cs="Times New Roman"/>
          <w:noProof/>
          <w:color w:val="auto"/>
          <w:kern w:val="0"/>
          <w:sz w:val="28"/>
          <w:szCs w:val="28"/>
          <w:lang w:eastAsia="ru-RU"/>
        </w:rPr>
      </w:pPr>
      <w:hyperlink w:anchor="_Toc415833119" w:history="1">
        <w:r w:rsidR="006C1754" w:rsidRPr="004E7211">
          <w:rPr>
            <w:rStyle w:val="ad"/>
            <w:rFonts w:ascii="Times New Roman" w:hAnsi="Times New Roman" w:cs="Times New Roman"/>
            <w:noProof/>
            <w:sz w:val="28"/>
            <w:szCs w:val="28"/>
          </w:rPr>
          <w:t>2.2.1. Направление и содержание программы коррекционной работы</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_Toc415833119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29</w:t>
        </w:r>
        <w:r w:rsidR="007768EF" w:rsidRPr="004E7211">
          <w:rPr>
            <w:noProof/>
            <w:webHidden/>
            <w:sz w:val="28"/>
            <w:szCs w:val="28"/>
          </w:rPr>
          <w:fldChar w:fldCharType="end"/>
        </w:r>
      </w:hyperlink>
    </w:p>
    <w:p w:rsidR="006C1754" w:rsidRPr="004E7211" w:rsidRDefault="00381BC8">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4E7211">
          <w:rPr>
            <w:rStyle w:val="ad"/>
            <w:rFonts w:ascii="Times New Roman" w:hAnsi="Times New Roman" w:cs="Times New Roman"/>
            <w:noProof/>
            <w:sz w:val="28"/>
            <w:szCs w:val="28"/>
          </w:rPr>
          <w:t>2.3. Организационный раздел</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_Toc415833120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33</w:t>
        </w:r>
        <w:r w:rsidR="007768EF" w:rsidRPr="004E7211">
          <w:rPr>
            <w:noProof/>
            <w:webHidden/>
            <w:sz w:val="28"/>
            <w:szCs w:val="28"/>
          </w:rPr>
          <w:fldChar w:fldCharType="end"/>
        </w:r>
      </w:hyperlink>
    </w:p>
    <w:p w:rsidR="006C1754" w:rsidRPr="004E7211" w:rsidRDefault="00381BC8">
      <w:pPr>
        <w:pStyle w:val="30"/>
        <w:rPr>
          <w:rFonts w:eastAsia="Times New Roman" w:cs="Times New Roman"/>
          <w:noProof/>
          <w:color w:val="auto"/>
          <w:kern w:val="0"/>
          <w:sz w:val="28"/>
          <w:szCs w:val="28"/>
          <w:lang w:eastAsia="ru-RU"/>
        </w:rPr>
      </w:pPr>
      <w:hyperlink w:anchor="_Toc415833121" w:history="1">
        <w:r w:rsidR="006C1754" w:rsidRPr="004E7211">
          <w:rPr>
            <w:rStyle w:val="ad"/>
            <w:rFonts w:ascii="Times New Roman" w:hAnsi="Times New Roman" w:cs="Times New Roman"/>
            <w:noProof/>
            <w:sz w:val="28"/>
            <w:szCs w:val="28"/>
          </w:rPr>
          <w:t>2.3.1. Учебный план</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_Toc415833121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33</w:t>
        </w:r>
        <w:r w:rsidR="007768EF" w:rsidRPr="004E7211">
          <w:rPr>
            <w:noProof/>
            <w:webHidden/>
            <w:sz w:val="28"/>
            <w:szCs w:val="28"/>
          </w:rPr>
          <w:fldChar w:fldCharType="end"/>
        </w:r>
      </w:hyperlink>
    </w:p>
    <w:p w:rsidR="006C1754" w:rsidRPr="004E7211" w:rsidRDefault="00381BC8">
      <w:pPr>
        <w:pStyle w:val="30"/>
        <w:rPr>
          <w:rFonts w:eastAsia="Times New Roman" w:cs="Times New Roman"/>
          <w:noProof/>
          <w:color w:val="auto"/>
          <w:kern w:val="0"/>
          <w:sz w:val="28"/>
          <w:szCs w:val="28"/>
          <w:lang w:eastAsia="ru-RU"/>
        </w:rPr>
      </w:pPr>
      <w:hyperlink w:anchor="_Toc415833122" w:history="1">
        <w:r w:rsidR="006C1754" w:rsidRPr="004E7211">
          <w:rPr>
            <w:rStyle w:val="ad"/>
            <w:rFonts w:ascii="Times New Roman" w:hAnsi="Times New Roman" w:cs="Times New Roman"/>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_Toc415833122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33</w:t>
        </w:r>
        <w:r w:rsidR="007768EF" w:rsidRPr="004E7211">
          <w:rPr>
            <w:noProof/>
            <w:webHidden/>
            <w:sz w:val="28"/>
            <w:szCs w:val="28"/>
          </w:rPr>
          <w:fldChar w:fldCharType="end"/>
        </w:r>
      </w:hyperlink>
    </w:p>
    <w:p w:rsidR="006C1754" w:rsidRPr="004E7211" w:rsidRDefault="00381BC8">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4E7211">
          <w:rPr>
            <w:rStyle w:val="ad"/>
            <w:rFonts w:ascii="Times New Roman" w:hAnsi="Times New Roman" w:cs="Times New Roman"/>
            <w:noProof/>
            <w:sz w:val="28"/>
            <w:szCs w:val="28"/>
          </w:rPr>
          <w:t xml:space="preserve">3. </w:t>
        </w:r>
        <w:r w:rsidR="006C1754" w:rsidRPr="004E7211">
          <w:rPr>
            <w:rStyle w:val="ad"/>
            <w:rFonts w:ascii="Times New Roman" w:hAnsi="Times New Roman" w:cs="Times New Roman"/>
            <w:caps/>
            <w:noProof/>
            <w:kern w:val="28"/>
            <w:sz w:val="28"/>
            <w:szCs w:val="28"/>
          </w:rPr>
          <w:t>Примерная а</w:t>
        </w:r>
        <w:r w:rsidR="006C1754" w:rsidRPr="004E7211">
          <w:rPr>
            <w:rStyle w:val="ad"/>
            <w:rFonts w:ascii="Times New Roman" w:hAnsi="Times New Roman" w:cs="Times New Roman"/>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_Toc415833123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53</w:t>
        </w:r>
        <w:r w:rsidR="007768EF" w:rsidRPr="004E7211">
          <w:rPr>
            <w:noProof/>
            <w:webHidden/>
            <w:sz w:val="28"/>
            <w:szCs w:val="28"/>
          </w:rPr>
          <w:fldChar w:fldCharType="end"/>
        </w:r>
      </w:hyperlink>
    </w:p>
    <w:p w:rsidR="006C1754" w:rsidRPr="004E7211" w:rsidRDefault="00381BC8">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4E7211">
          <w:rPr>
            <w:rStyle w:val="ad"/>
            <w:rFonts w:ascii="Times New Roman" w:hAnsi="Times New Roman" w:cs="Times New Roman"/>
            <w:noProof/>
            <w:sz w:val="28"/>
            <w:szCs w:val="28"/>
          </w:rPr>
          <w:t>3.1. Целевой раздел</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_Toc415833124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53</w:t>
        </w:r>
        <w:r w:rsidR="007768EF" w:rsidRPr="004E7211">
          <w:rPr>
            <w:noProof/>
            <w:webHidden/>
            <w:sz w:val="28"/>
            <w:szCs w:val="28"/>
          </w:rPr>
          <w:fldChar w:fldCharType="end"/>
        </w:r>
      </w:hyperlink>
    </w:p>
    <w:p w:rsidR="006C1754" w:rsidRPr="004E7211" w:rsidRDefault="00381BC8">
      <w:pPr>
        <w:pStyle w:val="30"/>
        <w:rPr>
          <w:rFonts w:eastAsia="Times New Roman" w:cs="Times New Roman"/>
          <w:noProof/>
          <w:color w:val="auto"/>
          <w:kern w:val="0"/>
          <w:sz w:val="28"/>
          <w:szCs w:val="28"/>
          <w:lang w:eastAsia="ru-RU"/>
        </w:rPr>
      </w:pPr>
      <w:hyperlink w:anchor="_Toc415833125" w:history="1">
        <w:r w:rsidR="006C1754" w:rsidRPr="004E7211">
          <w:rPr>
            <w:rStyle w:val="ad"/>
            <w:rFonts w:ascii="Times New Roman" w:hAnsi="Times New Roman" w:cs="Times New Roman"/>
            <w:noProof/>
            <w:sz w:val="28"/>
            <w:szCs w:val="28"/>
          </w:rPr>
          <w:t>3.1.1. Пояснительная записка</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_Toc415833125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53</w:t>
        </w:r>
        <w:r w:rsidR="007768EF" w:rsidRPr="004E7211">
          <w:rPr>
            <w:noProof/>
            <w:webHidden/>
            <w:sz w:val="28"/>
            <w:szCs w:val="28"/>
          </w:rPr>
          <w:fldChar w:fldCharType="end"/>
        </w:r>
      </w:hyperlink>
    </w:p>
    <w:p w:rsidR="006C1754" w:rsidRPr="004E7211" w:rsidRDefault="00381BC8">
      <w:pPr>
        <w:pStyle w:val="30"/>
        <w:rPr>
          <w:rFonts w:eastAsia="Times New Roman" w:cs="Times New Roman"/>
          <w:noProof/>
          <w:color w:val="auto"/>
          <w:kern w:val="0"/>
          <w:sz w:val="28"/>
          <w:szCs w:val="28"/>
          <w:lang w:eastAsia="ru-RU"/>
        </w:rPr>
      </w:pPr>
      <w:hyperlink w:anchor="_Toc415833126" w:history="1">
        <w:r w:rsidR="006C1754" w:rsidRPr="004E7211">
          <w:rPr>
            <w:rStyle w:val="ad"/>
            <w:rFonts w:ascii="Times New Roman" w:hAnsi="Times New Roman" w:cs="Times New Roman"/>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_Toc415833126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62</w:t>
        </w:r>
        <w:r w:rsidR="007768EF" w:rsidRPr="004E7211">
          <w:rPr>
            <w:noProof/>
            <w:webHidden/>
            <w:sz w:val="28"/>
            <w:szCs w:val="28"/>
          </w:rPr>
          <w:fldChar w:fldCharType="end"/>
        </w:r>
      </w:hyperlink>
    </w:p>
    <w:p w:rsidR="006C1754" w:rsidRPr="004E7211" w:rsidRDefault="00381BC8">
      <w:pPr>
        <w:pStyle w:val="30"/>
        <w:rPr>
          <w:rFonts w:eastAsia="Times New Roman" w:cs="Times New Roman"/>
          <w:noProof/>
          <w:color w:val="auto"/>
          <w:kern w:val="0"/>
          <w:sz w:val="28"/>
          <w:szCs w:val="28"/>
          <w:lang w:eastAsia="ru-RU"/>
        </w:rPr>
      </w:pPr>
      <w:hyperlink w:anchor="_Toc415833127" w:history="1">
        <w:r w:rsidR="006C1754" w:rsidRPr="004E7211">
          <w:rPr>
            <w:rStyle w:val="ad"/>
            <w:rFonts w:ascii="Times New Roman" w:hAnsi="Times New Roman" w:cs="Times New Roman"/>
            <w:noProof/>
            <w:sz w:val="28"/>
            <w:szCs w:val="28"/>
          </w:rPr>
          <w:t xml:space="preserve">3.1.3. </w:t>
        </w:r>
        <w:r w:rsidR="006C1754" w:rsidRPr="004E7211">
          <w:rPr>
            <w:rStyle w:val="ad"/>
            <w:rFonts w:ascii="Times New Roman" w:hAnsi="Times New Roman" w:cs="Times New Roman"/>
            <w:noProof/>
            <w:spacing w:val="2"/>
            <w:sz w:val="28"/>
            <w:szCs w:val="28"/>
          </w:rPr>
          <w:t xml:space="preserve">Система оценки достижения обучающимися  с </w:t>
        </w:r>
        <w:r w:rsidR="006C1754" w:rsidRPr="004E7211">
          <w:rPr>
            <w:rStyle w:val="ad"/>
            <w:rFonts w:ascii="Times New Roman" w:hAnsi="Times New Roman" w:cs="Times New Roman"/>
            <w:noProof/>
            <w:sz w:val="28"/>
            <w:szCs w:val="28"/>
          </w:rPr>
          <w:t>задержкой психического развития</w:t>
        </w:r>
        <w:r w:rsidR="006C1754" w:rsidRPr="004E7211">
          <w:rPr>
            <w:rStyle w:val="ad"/>
            <w:rFonts w:ascii="Times New Roman" w:hAnsi="Times New Roman" w:cs="Times New Roman"/>
            <w:noProof/>
            <w:spacing w:val="2"/>
            <w:sz w:val="28"/>
            <w:szCs w:val="28"/>
          </w:rPr>
          <w:t xml:space="preserve"> планируемых результатов освоения </w:t>
        </w:r>
        <w:r w:rsidR="006C1754" w:rsidRPr="004E7211">
          <w:rPr>
            <w:rStyle w:val="ad"/>
            <w:rFonts w:ascii="Times New Roman" w:hAnsi="Times New Roman" w:cs="Times New Roman"/>
            <w:noProof/>
            <w:sz w:val="28"/>
            <w:szCs w:val="28"/>
          </w:rPr>
          <w:t>адаптированной основной общеобразовательной программы  начального общего образования</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_Toc415833127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73</w:t>
        </w:r>
        <w:r w:rsidR="007768EF" w:rsidRPr="004E7211">
          <w:rPr>
            <w:noProof/>
            <w:webHidden/>
            <w:sz w:val="28"/>
            <w:szCs w:val="28"/>
          </w:rPr>
          <w:fldChar w:fldCharType="end"/>
        </w:r>
      </w:hyperlink>
    </w:p>
    <w:p w:rsidR="006C1754" w:rsidRPr="004E7211" w:rsidRDefault="00381BC8">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4E7211">
          <w:rPr>
            <w:rStyle w:val="ad"/>
            <w:rFonts w:ascii="Times New Roman" w:hAnsi="Times New Roman" w:cs="Times New Roman"/>
            <w:noProof/>
            <w:sz w:val="28"/>
            <w:szCs w:val="28"/>
          </w:rPr>
          <w:t>3.2. Содержательный раздел</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_Toc415833128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81</w:t>
        </w:r>
        <w:r w:rsidR="007768EF" w:rsidRPr="004E7211">
          <w:rPr>
            <w:noProof/>
            <w:webHidden/>
            <w:sz w:val="28"/>
            <w:szCs w:val="28"/>
          </w:rPr>
          <w:fldChar w:fldCharType="end"/>
        </w:r>
      </w:hyperlink>
    </w:p>
    <w:p w:rsidR="006C1754" w:rsidRPr="004E7211" w:rsidRDefault="00381BC8">
      <w:pPr>
        <w:pStyle w:val="30"/>
        <w:rPr>
          <w:rFonts w:eastAsia="Times New Roman" w:cs="Times New Roman"/>
          <w:noProof/>
          <w:color w:val="auto"/>
          <w:kern w:val="0"/>
          <w:sz w:val="28"/>
          <w:szCs w:val="28"/>
          <w:lang w:eastAsia="ru-RU"/>
        </w:rPr>
      </w:pPr>
      <w:hyperlink w:anchor="_Toc415833129" w:history="1">
        <w:r w:rsidR="006C1754" w:rsidRPr="004E7211">
          <w:rPr>
            <w:rStyle w:val="ad"/>
            <w:rFonts w:ascii="Times New Roman" w:hAnsi="Times New Roman" w:cs="Times New Roman"/>
            <w:noProof/>
            <w:sz w:val="28"/>
            <w:szCs w:val="28"/>
          </w:rPr>
          <w:t>3.2.1. Программа формирования универсальных учебных действий</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_Toc415833129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81</w:t>
        </w:r>
        <w:r w:rsidR="007768EF" w:rsidRPr="004E7211">
          <w:rPr>
            <w:noProof/>
            <w:webHidden/>
            <w:sz w:val="28"/>
            <w:szCs w:val="28"/>
          </w:rPr>
          <w:fldChar w:fldCharType="end"/>
        </w:r>
      </w:hyperlink>
    </w:p>
    <w:p w:rsidR="006C1754" w:rsidRPr="004E7211" w:rsidRDefault="00381BC8">
      <w:pPr>
        <w:pStyle w:val="30"/>
        <w:rPr>
          <w:rFonts w:eastAsia="Times New Roman" w:cs="Times New Roman"/>
          <w:noProof/>
          <w:color w:val="auto"/>
          <w:kern w:val="0"/>
          <w:sz w:val="28"/>
          <w:szCs w:val="28"/>
          <w:lang w:eastAsia="ru-RU"/>
        </w:rPr>
      </w:pPr>
      <w:hyperlink w:anchor="_Toc415833130" w:history="1">
        <w:r w:rsidR="006C1754" w:rsidRPr="004E7211">
          <w:rPr>
            <w:rStyle w:val="ad"/>
            <w:rFonts w:ascii="Times New Roman" w:hAnsi="Times New Roman" w:cs="Times New Roman"/>
            <w:noProof/>
            <w:sz w:val="28"/>
            <w:szCs w:val="28"/>
          </w:rPr>
          <w:t>2.2.2. Программы учебных предметов,  курсов коррекционно-развивающей области</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_Toc415833130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84</w:t>
        </w:r>
        <w:r w:rsidR="007768EF" w:rsidRPr="004E7211">
          <w:rPr>
            <w:noProof/>
            <w:webHidden/>
            <w:sz w:val="28"/>
            <w:szCs w:val="28"/>
          </w:rPr>
          <w:fldChar w:fldCharType="end"/>
        </w:r>
      </w:hyperlink>
    </w:p>
    <w:p w:rsidR="006C1754" w:rsidRPr="004E7211" w:rsidRDefault="00381BC8">
      <w:pPr>
        <w:pStyle w:val="30"/>
        <w:rPr>
          <w:rFonts w:eastAsia="Times New Roman" w:cs="Times New Roman"/>
          <w:noProof/>
          <w:color w:val="auto"/>
          <w:kern w:val="0"/>
          <w:sz w:val="28"/>
          <w:szCs w:val="28"/>
          <w:lang w:eastAsia="ru-RU"/>
        </w:rPr>
      </w:pPr>
      <w:hyperlink w:anchor="_Toc415833131" w:history="1">
        <w:r w:rsidR="006C1754" w:rsidRPr="004E7211">
          <w:rPr>
            <w:rStyle w:val="ad"/>
            <w:rFonts w:ascii="Times New Roman" w:hAnsi="Times New Roman" w:cs="Times New Roman"/>
            <w:noProof/>
            <w:spacing w:val="2"/>
            <w:sz w:val="28"/>
            <w:szCs w:val="28"/>
          </w:rPr>
          <w:t>3.2.3. Программа духовно-нравственного развития, воспитания</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_Toc415833131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131</w:t>
        </w:r>
        <w:r w:rsidR="007768EF" w:rsidRPr="004E7211">
          <w:rPr>
            <w:noProof/>
            <w:webHidden/>
            <w:sz w:val="28"/>
            <w:szCs w:val="28"/>
          </w:rPr>
          <w:fldChar w:fldCharType="end"/>
        </w:r>
      </w:hyperlink>
    </w:p>
    <w:p w:rsidR="006C1754" w:rsidRPr="004E7211" w:rsidRDefault="00381BC8">
      <w:pPr>
        <w:pStyle w:val="30"/>
        <w:rPr>
          <w:rFonts w:eastAsia="Times New Roman" w:cs="Times New Roman"/>
          <w:noProof/>
          <w:color w:val="auto"/>
          <w:kern w:val="0"/>
          <w:sz w:val="28"/>
          <w:szCs w:val="28"/>
          <w:lang w:eastAsia="ru-RU"/>
        </w:rPr>
      </w:pPr>
      <w:hyperlink w:anchor="_Toc415833132" w:history="1">
        <w:r w:rsidR="006C1754" w:rsidRPr="004E7211">
          <w:rPr>
            <w:rStyle w:val="ad"/>
            <w:rFonts w:ascii="Times New Roman" w:hAnsi="Times New Roman" w:cs="Times New Roman"/>
            <w:noProof/>
            <w:sz w:val="28"/>
            <w:szCs w:val="28"/>
          </w:rPr>
          <w:t>3.2.4.</w:t>
        </w:r>
        <w:r w:rsidR="006C1754" w:rsidRPr="004E7211">
          <w:rPr>
            <w:rStyle w:val="ad"/>
            <w:rFonts w:cs="Times New Roman"/>
            <w:noProof/>
            <w:sz w:val="28"/>
            <w:szCs w:val="28"/>
          </w:rPr>
          <w:t xml:space="preserve"> </w:t>
        </w:r>
        <w:r w:rsidR="006C1754" w:rsidRPr="004E7211">
          <w:rPr>
            <w:rStyle w:val="ad"/>
            <w:rFonts w:ascii="Times New Roman" w:hAnsi="Times New Roman" w:cs="Times New Roman"/>
            <w:noProof/>
            <w:sz w:val="28"/>
            <w:szCs w:val="28"/>
          </w:rPr>
          <w:t>Программа формирования экологической культуры, здорового  и безопасного образа жизни</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_Toc415833132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136</w:t>
        </w:r>
        <w:r w:rsidR="007768EF" w:rsidRPr="004E7211">
          <w:rPr>
            <w:noProof/>
            <w:webHidden/>
            <w:sz w:val="28"/>
            <w:szCs w:val="28"/>
          </w:rPr>
          <w:fldChar w:fldCharType="end"/>
        </w:r>
      </w:hyperlink>
    </w:p>
    <w:p w:rsidR="006C1754" w:rsidRPr="004E7211" w:rsidRDefault="00381BC8">
      <w:pPr>
        <w:pStyle w:val="30"/>
        <w:rPr>
          <w:rFonts w:eastAsia="Times New Roman" w:cs="Times New Roman"/>
          <w:noProof/>
          <w:color w:val="auto"/>
          <w:kern w:val="0"/>
          <w:sz w:val="28"/>
          <w:szCs w:val="28"/>
          <w:lang w:eastAsia="ru-RU"/>
        </w:rPr>
      </w:pPr>
      <w:hyperlink w:anchor="_Toc415833133" w:history="1">
        <w:r w:rsidR="006C1754" w:rsidRPr="004E7211">
          <w:rPr>
            <w:rStyle w:val="ad"/>
            <w:rFonts w:ascii="Times New Roman" w:hAnsi="Times New Roman" w:cs="Times New Roman"/>
            <w:noProof/>
            <w:spacing w:val="2"/>
            <w:sz w:val="28"/>
            <w:szCs w:val="28"/>
          </w:rPr>
          <w:t>3.2.5. Программа коррекционной работы</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_Toc415833133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141</w:t>
        </w:r>
        <w:r w:rsidR="007768EF" w:rsidRPr="004E7211">
          <w:rPr>
            <w:noProof/>
            <w:webHidden/>
            <w:sz w:val="28"/>
            <w:szCs w:val="28"/>
          </w:rPr>
          <w:fldChar w:fldCharType="end"/>
        </w:r>
      </w:hyperlink>
    </w:p>
    <w:p w:rsidR="006C1754" w:rsidRPr="004E7211" w:rsidRDefault="00381BC8">
      <w:pPr>
        <w:pStyle w:val="30"/>
        <w:rPr>
          <w:rFonts w:eastAsia="Times New Roman" w:cs="Times New Roman"/>
          <w:noProof/>
          <w:color w:val="auto"/>
          <w:kern w:val="0"/>
          <w:sz w:val="28"/>
          <w:szCs w:val="28"/>
          <w:lang w:eastAsia="ru-RU"/>
        </w:rPr>
      </w:pPr>
      <w:hyperlink w:anchor="_Toc415833134" w:history="1">
        <w:r w:rsidR="006C1754" w:rsidRPr="004E7211">
          <w:rPr>
            <w:rStyle w:val="ad"/>
            <w:rFonts w:ascii="Times New Roman" w:hAnsi="Times New Roman" w:cs="Times New Roman"/>
            <w:noProof/>
            <w:spacing w:val="2"/>
            <w:sz w:val="28"/>
            <w:szCs w:val="28"/>
          </w:rPr>
          <w:t>2.2.6. Программа внеурочной деятельности</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_Toc415833134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148</w:t>
        </w:r>
        <w:r w:rsidR="007768EF" w:rsidRPr="004E7211">
          <w:rPr>
            <w:noProof/>
            <w:webHidden/>
            <w:sz w:val="28"/>
            <w:szCs w:val="28"/>
          </w:rPr>
          <w:fldChar w:fldCharType="end"/>
        </w:r>
      </w:hyperlink>
    </w:p>
    <w:p w:rsidR="006C1754" w:rsidRPr="004E7211" w:rsidRDefault="00381BC8">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4E7211">
          <w:rPr>
            <w:rStyle w:val="ad"/>
            <w:rFonts w:ascii="Times New Roman" w:hAnsi="Times New Roman" w:cs="Times New Roman"/>
            <w:noProof/>
            <w:sz w:val="28"/>
            <w:szCs w:val="28"/>
          </w:rPr>
          <w:t>4.3. Организационный раздел</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_Toc415833135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151</w:t>
        </w:r>
        <w:r w:rsidR="007768EF" w:rsidRPr="004E7211">
          <w:rPr>
            <w:noProof/>
            <w:webHidden/>
            <w:sz w:val="28"/>
            <w:szCs w:val="28"/>
          </w:rPr>
          <w:fldChar w:fldCharType="end"/>
        </w:r>
      </w:hyperlink>
    </w:p>
    <w:p w:rsidR="006C1754" w:rsidRPr="004E7211" w:rsidRDefault="00381BC8">
      <w:pPr>
        <w:pStyle w:val="30"/>
        <w:rPr>
          <w:rFonts w:eastAsia="Times New Roman" w:cs="Times New Roman"/>
          <w:noProof/>
          <w:color w:val="auto"/>
          <w:kern w:val="0"/>
          <w:sz w:val="28"/>
          <w:szCs w:val="28"/>
          <w:lang w:eastAsia="ru-RU"/>
        </w:rPr>
      </w:pPr>
      <w:hyperlink w:anchor="_Toc415833136" w:history="1">
        <w:r w:rsidR="006C1754" w:rsidRPr="004E7211">
          <w:rPr>
            <w:rStyle w:val="ad"/>
            <w:rFonts w:ascii="Times New Roman" w:hAnsi="Times New Roman" w:cs="Times New Roman"/>
            <w:noProof/>
            <w:sz w:val="28"/>
            <w:szCs w:val="28"/>
          </w:rPr>
          <w:t>4.3.1. Учебный план</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_Toc415833136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151</w:t>
        </w:r>
        <w:r w:rsidR="007768EF" w:rsidRPr="004E7211">
          <w:rPr>
            <w:noProof/>
            <w:webHidden/>
            <w:sz w:val="28"/>
            <w:szCs w:val="28"/>
          </w:rPr>
          <w:fldChar w:fldCharType="end"/>
        </w:r>
      </w:hyperlink>
    </w:p>
    <w:p w:rsidR="006C1754" w:rsidRPr="004E7211" w:rsidRDefault="00381BC8">
      <w:pPr>
        <w:pStyle w:val="30"/>
        <w:rPr>
          <w:rFonts w:eastAsia="Times New Roman" w:cs="Times New Roman"/>
          <w:noProof/>
          <w:color w:val="auto"/>
          <w:kern w:val="0"/>
          <w:sz w:val="28"/>
          <w:szCs w:val="28"/>
          <w:lang w:eastAsia="ru-RU"/>
        </w:rPr>
      </w:pPr>
      <w:hyperlink w:anchor="_Toc415833137" w:history="1">
        <w:r w:rsidR="006C1754" w:rsidRPr="004E7211">
          <w:rPr>
            <w:rStyle w:val="ad"/>
            <w:rFonts w:ascii="Times New Roman" w:hAnsi="Times New Roman" w:cs="Times New Roman"/>
            <w:noProof/>
            <w:sz w:val="28"/>
            <w:szCs w:val="28"/>
          </w:rPr>
          <w:t xml:space="preserve">4.3.2. Система условий реализации </w:t>
        </w:r>
        <w:r w:rsidR="006C1754" w:rsidRPr="004E7211">
          <w:rPr>
            <w:rStyle w:val="ad"/>
            <w:rFonts w:ascii="Times New Roman" w:hAnsi="Times New Roman" w:cs="Times New Roman"/>
            <w:noProof/>
            <w:spacing w:val="2"/>
            <w:sz w:val="28"/>
            <w:szCs w:val="28"/>
          </w:rPr>
          <w:t>адаптированной основной общеобразовательной программы начального общего образования</w:t>
        </w:r>
        <w:r w:rsidR="006C1754" w:rsidRPr="004E7211">
          <w:rPr>
            <w:noProof/>
            <w:webHidden/>
            <w:sz w:val="28"/>
            <w:szCs w:val="28"/>
          </w:rPr>
          <w:tab/>
        </w:r>
        <w:r w:rsidR="007768EF" w:rsidRPr="004E7211">
          <w:rPr>
            <w:noProof/>
            <w:webHidden/>
            <w:sz w:val="28"/>
            <w:szCs w:val="28"/>
          </w:rPr>
          <w:fldChar w:fldCharType="begin"/>
        </w:r>
        <w:r w:rsidR="006C1754" w:rsidRPr="004E7211">
          <w:rPr>
            <w:noProof/>
            <w:webHidden/>
            <w:sz w:val="28"/>
            <w:szCs w:val="28"/>
          </w:rPr>
          <w:instrText xml:space="preserve"> PAGEREF _Toc415833137 \h </w:instrText>
        </w:r>
        <w:r w:rsidR="007768EF" w:rsidRPr="004E7211">
          <w:rPr>
            <w:noProof/>
            <w:webHidden/>
            <w:sz w:val="28"/>
            <w:szCs w:val="28"/>
          </w:rPr>
        </w:r>
        <w:r w:rsidR="007768EF" w:rsidRPr="004E7211">
          <w:rPr>
            <w:noProof/>
            <w:webHidden/>
            <w:sz w:val="28"/>
            <w:szCs w:val="28"/>
          </w:rPr>
          <w:fldChar w:fldCharType="separate"/>
        </w:r>
        <w:r w:rsidR="007F7A37">
          <w:rPr>
            <w:noProof/>
            <w:webHidden/>
            <w:sz w:val="28"/>
            <w:szCs w:val="28"/>
          </w:rPr>
          <w:t>162</w:t>
        </w:r>
        <w:r w:rsidR="007768EF" w:rsidRPr="004E7211">
          <w:rPr>
            <w:noProof/>
            <w:webHidden/>
            <w:sz w:val="28"/>
            <w:szCs w:val="28"/>
          </w:rPr>
          <w:fldChar w:fldCharType="end"/>
        </w:r>
      </w:hyperlink>
    </w:p>
    <w:p w:rsidR="00385E5A" w:rsidRPr="004E7211" w:rsidRDefault="007768EF" w:rsidP="0082250F">
      <w:pPr>
        <w:spacing w:before="240" w:after="240" w:line="240" w:lineRule="auto"/>
        <w:jc w:val="center"/>
        <w:outlineLvl w:val="0"/>
        <w:rPr>
          <w:rFonts w:ascii="Times New Roman" w:hAnsi="Times New Roman" w:cs="Times New Roman"/>
          <w:sz w:val="28"/>
          <w:szCs w:val="28"/>
        </w:rPr>
      </w:pPr>
      <w:r w:rsidRPr="004E7211">
        <w:rPr>
          <w:rFonts w:ascii="Times New Roman" w:hAnsi="Times New Roman" w:cs="Times New Roman"/>
          <w:sz w:val="28"/>
          <w:szCs w:val="28"/>
        </w:rPr>
        <w:fldChar w:fldCharType="end"/>
      </w:r>
    </w:p>
    <w:p w:rsidR="00385E5A" w:rsidRPr="004E7211" w:rsidRDefault="00385E5A" w:rsidP="0082250F">
      <w:pPr>
        <w:spacing w:before="240" w:after="240" w:line="240" w:lineRule="auto"/>
        <w:jc w:val="center"/>
        <w:outlineLvl w:val="0"/>
        <w:rPr>
          <w:rFonts w:ascii="Times New Roman" w:hAnsi="Times New Roman" w:cs="Times New Roman"/>
          <w:sz w:val="28"/>
          <w:szCs w:val="28"/>
        </w:rPr>
      </w:pPr>
    </w:p>
    <w:p w:rsidR="00385E5A" w:rsidRPr="004E7211" w:rsidRDefault="00385E5A" w:rsidP="0082250F">
      <w:pPr>
        <w:spacing w:before="240" w:after="240" w:line="240" w:lineRule="auto"/>
        <w:jc w:val="center"/>
        <w:outlineLvl w:val="0"/>
        <w:rPr>
          <w:rFonts w:ascii="Times New Roman" w:hAnsi="Times New Roman" w:cs="Times New Roman"/>
          <w:sz w:val="28"/>
          <w:szCs w:val="28"/>
        </w:rPr>
      </w:pPr>
    </w:p>
    <w:p w:rsidR="00385E5A" w:rsidRPr="004E7211" w:rsidRDefault="00385E5A" w:rsidP="0082250F">
      <w:pPr>
        <w:spacing w:before="240" w:after="240" w:line="240" w:lineRule="auto"/>
        <w:jc w:val="center"/>
        <w:outlineLvl w:val="0"/>
        <w:rPr>
          <w:rFonts w:ascii="Times New Roman" w:hAnsi="Times New Roman" w:cs="Times New Roman"/>
          <w:sz w:val="28"/>
          <w:szCs w:val="28"/>
        </w:rPr>
      </w:pPr>
    </w:p>
    <w:p w:rsidR="00385E5A" w:rsidRPr="004E7211" w:rsidRDefault="00385E5A" w:rsidP="0082250F">
      <w:pPr>
        <w:spacing w:before="240" w:after="240" w:line="240" w:lineRule="auto"/>
        <w:jc w:val="center"/>
        <w:outlineLvl w:val="0"/>
        <w:rPr>
          <w:rFonts w:ascii="Times New Roman" w:hAnsi="Times New Roman" w:cs="Times New Roman"/>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d"/>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1019C4">
      <w:pPr>
        <w:pStyle w:val="afd"/>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П</w:t>
      </w:r>
      <w:r w:rsidR="00B434AB" w:rsidRPr="00B719F7">
        <w:rPr>
          <w:caps w:val="0"/>
          <w:color w:val="auto"/>
        </w:rPr>
        <w:t>р</w:t>
      </w:r>
      <w:r w:rsidR="00B434AB" w:rsidRPr="00B719F7">
        <w:rPr>
          <w:color w:val="auto"/>
        </w:rPr>
        <w:t>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d"/>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e"/>
        <w:spacing w:after="0" w:line="360" w:lineRule="auto"/>
        <w:ind w:firstLine="709"/>
        <w:jc w:val="both"/>
        <w:rPr>
          <w:rStyle w:val="afe"/>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e"/>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e"/>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e"/>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d"/>
        <w:ind w:firstLine="709"/>
        <w:rPr>
          <w:color w:val="auto"/>
        </w:rPr>
      </w:pPr>
      <w:r w:rsidRPr="00B719F7">
        <w:rPr>
          <w:caps w:val="0"/>
          <w:color w:val="auto"/>
        </w:rPr>
        <w:t>Целевой раздел включает:</w:t>
      </w:r>
    </w:p>
    <w:p w:rsidR="001C1BFF" w:rsidRPr="00B719F7" w:rsidRDefault="001C1BFF" w:rsidP="001C1BFF">
      <w:pPr>
        <w:pStyle w:val="afd"/>
        <w:ind w:firstLine="709"/>
        <w:rPr>
          <w:color w:val="auto"/>
        </w:rPr>
      </w:pPr>
      <w:r w:rsidRPr="00B719F7">
        <w:rPr>
          <w:caps w:val="0"/>
          <w:color w:val="auto"/>
        </w:rPr>
        <w:t>• пояснительную записку;</w:t>
      </w:r>
    </w:p>
    <w:p w:rsidR="001C1BFF" w:rsidRPr="00B719F7" w:rsidRDefault="001C1BFF" w:rsidP="001C1BFF">
      <w:pPr>
        <w:pStyle w:val="afd"/>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d"/>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d"/>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d"/>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d"/>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d"/>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d"/>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d"/>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e"/>
        <w:spacing w:after="0" w:line="360" w:lineRule="auto"/>
        <w:ind w:firstLine="709"/>
        <w:jc w:val="both"/>
        <w:rPr>
          <w:rStyle w:val="afe"/>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e"/>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d"/>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d"/>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d"/>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d"/>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d"/>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lastRenderedPageBreak/>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2"/>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e"/>
          <w:rFonts w:ascii="Times New Roman" w:hAnsi="Times New Roman"/>
          <w:caps w:val="0"/>
        </w:rPr>
        <w:t xml:space="preserve"> —</w:t>
      </w:r>
      <w:r w:rsidR="00BB7EF8">
        <w:rPr>
          <w:rStyle w:val="afe"/>
          <w:rFonts w:ascii="Times New Roman" w:hAnsi="Times New Roman"/>
          <w:caps w:val="0"/>
        </w:rPr>
        <w:t xml:space="preserve"> </w:t>
      </w:r>
      <w:r w:rsidR="002A7C3B" w:rsidRPr="00301148">
        <w:rPr>
          <w:rStyle w:val="afe"/>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e"/>
          <w:rFonts w:ascii="Times New Roman" w:hAnsi="Times New Roman" w:cs="Times New Roman"/>
          <w:iCs/>
          <w:caps w:val="0"/>
          <w:lang w:eastAsia="ar-SA"/>
        </w:rPr>
        <w:t xml:space="preserve"> посредством </w:t>
      </w:r>
      <w:r w:rsidR="00BB7EF8">
        <w:rPr>
          <w:rStyle w:val="afe"/>
          <w:rFonts w:ascii="Times New Roman" w:hAnsi="Times New Roman" w:cs="Times New Roman"/>
          <w:iCs/>
          <w:caps w:val="0"/>
          <w:lang w:eastAsia="ar-SA"/>
        </w:rPr>
        <w:t>с</w:t>
      </w:r>
      <w:r w:rsidR="00BB7EF8" w:rsidRPr="00BB7EF8">
        <w:rPr>
          <w:rStyle w:val="afe"/>
          <w:rFonts w:ascii="Times New Roman" w:hAnsi="Times New Roman" w:cs="Times New Roman"/>
          <w:iCs/>
          <w:caps w:val="0"/>
          <w:lang w:eastAsia="ar-SA"/>
        </w:rPr>
        <w:t>оздани</w:t>
      </w:r>
      <w:r w:rsidR="002A7C3B">
        <w:rPr>
          <w:rStyle w:val="afe"/>
          <w:rFonts w:ascii="Times New Roman" w:hAnsi="Times New Roman" w:cs="Times New Roman"/>
          <w:iCs/>
          <w:caps w:val="0"/>
          <w:lang w:eastAsia="ar-SA"/>
        </w:rPr>
        <w:t>я</w:t>
      </w:r>
      <w:r w:rsidR="00BB7EF8" w:rsidRPr="00BB7EF8">
        <w:rPr>
          <w:rStyle w:val="afe"/>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e"/>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e"/>
          <w:rFonts w:ascii="Times New Roman" w:hAnsi="Times New Roman"/>
          <w:caps w:val="0"/>
        </w:rPr>
        <w:t xml:space="preserve">при разработке и реализации </w:t>
      </w:r>
      <w:r>
        <w:rPr>
          <w:rStyle w:val="afe"/>
          <w:rFonts w:ascii="Times New Roman" w:hAnsi="Times New Roman"/>
          <w:caps w:val="0"/>
        </w:rPr>
        <w:t>Организацией</w:t>
      </w:r>
      <w:r w:rsidRPr="00301148">
        <w:rPr>
          <w:rStyle w:val="afe"/>
          <w:rFonts w:ascii="Times New Roman" w:hAnsi="Times New Roman"/>
          <w:caps w:val="0"/>
        </w:rPr>
        <w:t xml:space="preserve"> </w:t>
      </w:r>
      <w:r>
        <w:rPr>
          <w:rStyle w:val="afe"/>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d"/>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d"/>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d"/>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d"/>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d"/>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d"/>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d"/>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d"/>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d"/>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d"/>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d"/>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2"/>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8"/>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8"/>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3"/>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3"/>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3"/>
        <w:numPr>
          <w:ilvl w:val="0"/>
          <w:numId w:val="23"/>
        </w:numPr>
        <w:ind w:left="0" w:firstLine="709"/>
        <w:jc w:val="both"/>
        <w:rPr>
          <w:sz w:val="28"/>
          <w:szCs w:val="28"/>
        </w:rPr>
      </w:pPr>
      <w:r w:rsidRPr="00530152">
        <w:rPr>
          <w:caps w:val="0"/>
          <w:sz w:val="28"/>
          <w:szCs w:val="28"/>
        </w:rPr>
        <w:lastRenderedPageBreak/>
        <w:t>присутствие в начале работы этапа общей организации деятельности;</w:t>
      </w:r>
    </w:p>
    <w:p w:rsidR="00530152" w:rsidRPr="00530152" w:rsidRDefault="00530152" w:rsidP="000C5522">
      <w:pPr>
        <w:pStyle w:val="af3"/>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3"/>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3"/>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3"/>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3"/>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3"/>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lastRenderedPageBreak/>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w:t>
      </w:r>
      <w:r w:rsidRPr="00B11FEA">
        <w:rPr>
          <w:rFonts w:ascii="Times New Roman" w:hAnsi="Times New Roman" w:cs="Times New Roman"/>
          <w:sz w:val="28"/>
          <w:szCs w:val="28"/>
        </w:rPr>
        <w:lastRenderedPageBreak/>
        <w:t xml:space="preserve">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lastRenderedPageBreak/>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5833118"/>
      <w:r w:rsidRPr="00156537">
        <w:rPr>
          <w:rFonts w:ascii="Times New Roman" w:hAnsi="Times New Roman" w:cs="Times New Roman"/>
          <w:b/>
          <w:sz w:val="28"/>
          <w:szCs w:val="28"/>
        </w:rPr>
        <w:t>2.2. Содержательный раздел</w:t>
      </w:r>
      <w:bookmarkEnd w:id="7"/>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8"/>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0"/>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lastRenderedPageBreak/>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w:t>
      </w:r>
      <w:r w:rsidRPr="009433D8">
        <w:rPr>
          <w:rFonts w:ascii="Times New Roman" w:hAnsi="Times New Roman" w:cs="Times New Roman"/>
          <w:color w:val="auto"/>
          <w:sz w:val="28"/>
          <w:szCs w:val="28"/>
        </w:rPr>
        <w:lastRenderedPageBreak/>
        <w:t>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w:t>
      </w:r>
      <w:r w:rsidRPr="00132C9E">
        <w:rPr>
          <w:rFonts w:ascii="Times New Roman" w:hAnsi="Times New Roman"/>
          <w:sz w:val="28"/>
          <w:szCs w:val="28"/>
        </w:rPr>
        <w:lastRenderedPageBreak/>
        <w:t>(организациями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lastRenderedPageBreak/>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8"/>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5833122"/>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1"/>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e"/>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d"/>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d"/>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d"/>
        <w:ind w:firstLine="709"/>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d"/>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lastRenderedPageBreak/>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lastRenderedPageBreak/>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«Педагогика»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w:t>
      </w:r>
      <w:r w:rsidRPr="00D04D2E">
        <w:rPr>
          <w:rFonts w:ascii="Times New Roman" w:hAnsi="Times New Roman" w:cs="Times New Roman"/>
          <w:color w:val="auto"/>
          <w:sz w:val="28"/>
          <w:szCs w:val="28"/>
        </w:rPr>
        <w:lastRenderedPageBreak/>
        <w:t>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w:t>
      </w:r>
      <w:r w:rsidRPr="00FB4966">
        <w:rPr>
          <w:rFonts w:ascii="Times New Roman" w:hAnsi="Times New Roman" w:cs="Times New Roman"/>
          <w:color w:val="auto"/>
          <w:sz w:val="28"/>
          <w:szCs w:val="28"/>
        </w:rPr>
        <w:lastRenderedPageBreak/>
        <w:t>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w:t>
      </w:r>
      <w:r w:rsidRPr="00F63254">
        <w:rPr>
          <w:rFonts w:ascii="Times New Roman" w:hAnsi="Times New Roman" w:cs="Times New Roman"/>
          <w:sz w:val="28"/>
          <w:szCs w:val="28"/>
        </w:rPr>
        <w:lastRenderedPageBreak/>
        <w:t>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 xml:space="preserve">пособия, специальное </w:t>
      </w:r>
      <w:r w:rsidRPr="008E3C9D">
        <w:rPr>
          <w:spacing w:val="-2"/>
          <w:sz w:val="28"/>
          <w:szCs w:val="28"/>
        </w:rPr>
        <w:lastRenderedPageBreak/>
        <w:t>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lastRenderedPageBreak/>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lastRenderedPageBreak/>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lastRenderedPageBreak/>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w:t>
      </w:r>
      <w:r w:rsidRPr="004167FD">
        <w:rPr>
          <w:rFonts w:ascii="Times New Roman" w:hAnsi="Times New Roman"/>
          <w:sz w:val="28"/>
          <w:szCs w:val="28"/>
        </w:rPr>
        <w:lastRenderedPageBreak/>
        <w:t>(далее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e"/>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lastRenderedPageBreak/>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e"/>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предполагает выбор парты и партнера. При 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w:t>
      </w:r>
      <w:r w:rsidRPr="00172D7D">
        <w:rPr>
          <w:rFonts w:ascii="Times New Roman" w:hAnsi="Times New Roman" w:cs="Times New Roman"/>
          <w:sz w:val="28"/>
          <w:szCs w:val="28"/>
        </w:rPr>
        <w:lastRenderedPageBreak/>
        <w:t>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w:t>
      </w:r>
      <w:r w:rsidRPr="00172D7D">
        <w:rPr>
          <w:rFonts w:ascii="Times New Roman" w:hAnsi="Times New Roman" w:cs="Times New Roman"/>
          <w:sz w:val="28"/>
          <w:szCs w:val="28"/>
        </w:rPr>
        <w:lastRenderedPageBreak/>
        <w:t>каждый; январь-май − по 4 урока по 40 минут каждый)</w:t>
      </w:r>
      <w:r w:rsidRPr="00172D7D">
        <w:rPr>
          <w:rStyle w:val="a4"/>
          <w:rFonts w:ascii="Times New Roman" w:hAnsi="Times New Roman" w:cs="Times New Roman"/>
          <w:sz w:val="28"/>
          <w:szCs w:val="28"/>
        </w:rPr>
        <w:footnoteReference w:id="10"/>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 xml:space="preserve">ООП НОО обучающиеся с ЗПР обучаются по базовым учебникам для сверстников, не имеющих ограничений здоровья, со </w:t>
      </w:r>
      <w:r w:rsidRPr="00E2553F">
        <w:rPr>
          <w:rFonts w:ascii="Times New Roman" w:hAnsi="Times New Roman" w:cs="Times New Roman"/>
          <w:color w:val="auto"/>
          <w:sz w:val="28"/>
          <w:szCs w:val="28"/>
        </w:rPr>
        <w:lastRenderedPageBreak/>
        <w:t>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 xml:space="preserve">характеристики </w:t>
      </w:r>
      <w:r w:rsidRPr="00841490">
        <w:rPr>
          <w:rFonts w:ascii="Times New Roman" w:hAnsi="Times New Roman" w:cs="Times New Roman"/>
          <w:color w:val="auto"/>
          <w:sz w:val="28"/>
          <w:szCs w:val="28"/>
        </w:rPr>
        <w:lastRenderedPageBreak/>
        <w:t>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0210D3" w:rsidRPr="000210D3" w:rsidRDefault="000210D3" w:rsidP="000C5522">
      <w:pPr>
        <w:pStyle w:val="af3"/>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3"/>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3"/>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2" w:name="bookmark2"/>
      <w:r w:rsidRPr="00E2553F">
        <w:rPr>
          <w:rFonts w:ascii="Times New Roman" w:hAnsi="Times New Roman" w:cs="Times New Roman"/>
          <w:b/>
          <w:color w:val="auto"/>
          <w:sz w:val="28"/>
          <w:szCs w:val="28"/>
        </w:rPr>
        <w:br w:type="page"/>
      </w:r>
      <w:bookmarkStart w:id="13"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3"/>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4"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2"/>
      <w:bookmarkEnd w:id="14"/>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5"/>
      <w:bookmarkEnd w:id="16"/>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e"/>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e"/>
          <w:rFonts w:ascii="Times New Roman" w:hAnsi="Times New Roman"/>
          <w:caps w:val="0"/>
          <w:color w:val="auto"/>
        </w:rPr>
        <w:t xml:space="preserve"> — </w:t>
      </w:r>
      <w:r w:rsidR="008A0803" w:rsidRPr="008A0803">
        <w:rPr>
          <w:rStyle w:val="afe"/>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e"/>
          <w:rFonts w:ascii="Times New Roman" w:hAnsi="Times New Roman" w:cs="Times New Roman"/>
          <w:iCs/>
          <w:caps w:val="0"/>
          <w:color w:val="auto"/>
          <w:lang w:eastAsia="ar-SA"/>
        </w:rPr>
        <w:t xml:space="preserve"> посредством </w:t>
      </w:r>
      <w:r w:rsidR="00BB7EF8" w:rsidRPr="008A0803">
        <w:rPr>
          <w:rStyle w:val="afe"/>
          <w:rFonts w:ascii="Times New Roman" w:hAnsi="Times New Roman" w:cs="Times New Roman"/>
          <w:iCs/>
          <w:caps w:val="0"/>
          <w:color w:val="auto"/>
          <w:lang w:eastAsia="ar-SA"/>
        </w:rPr>
        <w:t>создани</w:t>
      </w:r>
      <w:r w:rsidR="008A0803" w:rsidRPr="008A0803">
        <w:rPr>
          <w:rStyle w:val="afe"/>
          <w:rFonts w:ascii="Times New Roman" w:hAnsi="Times New Roman" w:cs="Times New Roman"/>
          <w:iCs/>
          <w:caps w:val="0"/>
          <w:color w:val="auto"/>
          <w:lang w:eastAsia="ar-SA"/>
        </w:rPr>
        <w:t>я</w:t>
      </w:r>
      <w:r w:rsidR="00BB7EF8" w:rsidRPr="008A0803">
        <w:rPr>
          <w:rStyle w:val="afe"/>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e"/>
          <w:rFonts w:ascii="Times New Roman" w:hAnsi="Times New Roman"/>
          <w:caps w:val="0"/>
          <w:color w:val="auto"/>
        </w:rPr>
        <w:t>.</w:t>
      </w:r>
    </w:p>
    <w:p w:rsidR="00533617" w:rsidRPr="00301148" w:rsidRDefault="00533617" w:rsidP="00533617">
      <w:pPr>
        <w:pStyle w:val="ae"/>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e"/>
          <w:rFonts w:ascii="Times New Roman" w:hAnsi="Times New Roman"/>
          <w:caps w:val="0"/>
        </w:rPr>
        <w:t xml:space="preserve">при разработке и реализации </w:t>
      </w:r>
      <w:r>
        <w:rPr>
          <w:rStyle w:val="afe"/>
          <w:rFonts w:ascii="Times New Roman" w:hAnsi="Times New Roman"/>
          <w:caps w:val="0"/>
        </w:rPr>
        <w:t>Организацией</w:t>
      </w:r>
      <w:r w:rsidRPr="00301148">
        <w:rPr>
          <w:rStyle w:val="afe"/>
          <w:rFonts w:ascii="Times New Roman" w:hAnsi="Times New Roman"/>
          <w:caps w:val="0"/>
        </w:rPr>
        <w:t xml:space="preserve"> </w:t>
      </w:r>
      <w:r>
        <w:rPr>
          <w:rStyle w:val="afe"/>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d"/>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d"/>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d"/>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d"/>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d"/>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d"/>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d"/>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d"/>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d"/>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1"/>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2"/>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w:t>
      </w:r>
      <w:r w:rsidRPr="00F63254">
        <w:rPr>
          <w:rFonts w:ascii="Times New Roman" w:hAnsi="Times New Roman" w:cs="Times New Roman"/>
          <w:sz w:val="28"/>
          <w:szCs w:val="28"/>
        </w:rPr>
        <w:lastRenderedPageBreak/>
        <w:t xml:space="preserve">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3"/>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5"/>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6"/>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7"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7"/>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e"/>
          <w:rFonts w:ascii="Times New Roman" w:hAnsi="Times New Roman" w:cs="Times New Roman"/>
          <w:caps w:val="0"/>
        </w:rPr>
        <w:t xml:space="preserve">Планируемые результаты освоения АООП НОО </w:t>
      </w:r>
      <w:r>
        <w:rPr>
          <w:rStyle w:val="afe"/>
          <w:rFonts w:ascii="Times New Roman" w:hAnsi="Times New Roman" w:cs="Times New Roman"/>
          <w:caps w:val="0"/>
        </w:rPr>
        <w:t xml:space="preserve">обучающихся с ЗПР </w:t>
      </w:r>
      <w:r w:rsidRPr="005A3BE3">
        <w:rPr>
          <w:rStyle w:val="afe"/>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e"/>
          <w:rFonts w:ascii="Times New Roman" w:hAnsi="Times New Roman" w:cs="Times New Roman"/>
          <w:caps w:val="0"/>
        </w:rPr>
        <w:t>ФГОС НОО обучающихся с ОВЗ</w:t>
      </w:r>
      <w:r w:rsidRPr="005A3BE3">
        <w:rPr>
          <w:rStyle w:val="afe"/>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d"/>
        <w:ind w:firstLine="709"/>
      </w:pPr>
      <w:r w:rsidRPr="00301148">
        <w:rPr>
          <w:caps w:val="0"/>
        </w:rPr>
        <w:t>Планируемые результаты:</w:t>
      </w:r>
    </w:p>
    <w:p w:rsidR="00CB20A1" w:rsidRDefault="00CB20A1" w:rsidP="00CB20A1">
      <w:pPr>
        <w:pStyle w:val="afd"/>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d"/>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d"/>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d"/>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e"/>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e"/>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e"/>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e"/>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e"/>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e"/>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e"/>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e"/>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e"/>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e"/>
        <w:spacing w:after="0" w:line="360" w:lineRule="auto"/>
        <w:ind w:firstLine="709"/>
        <w:jc w:val="both"/>
        <w:rPr>
          <w:rFonts w:ascii="Times New Roman" w:hAnsi="Times New Roman"/>
          <w:sz w:val="28"/>
          <w:szCs w:val="28"/>
        </w:rPr>
      </w:pPr>
      <w:r w:rsidRPr="00510774">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e"/>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e"/>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3"/>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3"/>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3"/>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3"/>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3"/>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3"/>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3"/>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3"/>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3"/>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3"/>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3"/>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3"/>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3"/>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3"/>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3"/>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8"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rsidR="003A5E34" w:rsidRDefault="003A5E34" w:rsidP="003A5E34">
      <w:pPr>
        <w:pStyle w:val="afd"/>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d"/>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d"/>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8"/>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8"/>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3"/>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3"/>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3"/>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3"/>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3"/>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3"/>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3"/>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3"/>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3"/>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e"/>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e"/>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9"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9"/>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20"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3"/>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3"/>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3"/>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e"/>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d"/>
        <w:rPr>
          <w:i/>
          <w:color w:val="auto"/>
        </w:rPr>
      </w:pPr>
      <w:bookmarkStart w:id="21"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1"/>
    </w:p>
    <w:p w:rsidR="0007618C" w:rsidRPr="007B24C3" w:rsidRDefault="00B8221D" w:rsidP="002B57E3">
      <w:pPr>
        <w:pStyle w:val="afd"/>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d"/>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d"/>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d"/>
        <w:rPr>
          <w:i/>
          <w:color w:val="auto"/>
        </w:rPr>
      </w:pPr>
      <w:bookmarkStart w:id="22"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2"/>
    </w:p>
    <w:p w:rsidR="007B24C3" w:rsidRPr="007B24C3" w:rsidRDefault="001D1508" w:rsidP="00B8221D">
      <w:pPr>
        <w:pStyle w:val="afd"/>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d"/>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d"/>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d"/>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d"/>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d"/>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d"/>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d"/>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d"/>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d"/>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d"/>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7"/>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3"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3"/>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должны обеспечивать достижение планируемых 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0"/>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0"/>
        <w:spacing w:line="360" w:lineRule="auto"/>
        <w:ind w:firstLine="454"/>
        <w:rPr>
          <w:rFonts w:ascii="Times New Roman" w:hAnsi="Times New Roman"/>
          <w:sz w:val="28"/>
          <w:szCs w:val="28"/>
        </w:rPr>
      </w:pPr>
      <w:r w:rsidRPr="00F63254">
        <w:rPr>
          <w:rFonts w:ascii="Times New Roman" w:hAnsi="Times New Roman"/>
          <w:sz w:val="28"/>
          <w:szCs w:val="28"/>
        </w:rPr>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0"/>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0"/>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0"/>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0"/>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0"/>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0"/>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0"/>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0"/>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0"/>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0"/>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0"/>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8"/>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9"/>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2"/>
        <w:spacing w:line="360" w:lineRule="auto"/>
        <w:ind w:firstLine="709"/>
        <w:rPr>
          <w:rFonts w:ascii="Times New Roman" w:hAnsi="Times New Roman"/>
          <w:spacing w:val="-2"/>
          <w:sz w:val="28"/>
          <w:szCs w:val="28"/>
        </w:rPr>
      </w:pPr>
      <w:r w:rsidRPr="00F63254">
        <w:rPr>
          <w:rFonts w:ascii="Times New Roman" w:hAnsi="Times New Roman"/>
          <w:sz w:val="28"/>
          <w:szCs w:val="28"/>
        </w:rPr>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2"/>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0"/>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0"/>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0"/>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0"/>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0"/>
        <w:spacing w:line="360" w:lineRule="auto"/>
        <w:ind w:firstLine="709"/>
        <w:rPr>
          <w:rFonts w:ascii="Times New Roman" w:hAnsi="Times New Roman"/>
          <w:spacing w:val="-2"/>
          <w:sz w:val="28"/>
          <w:szCs w:val="28"/>
        </w:rPr>
      </w:pPr>
      <w:r w:rsidRPr="00F63254">
        <w:rPr>
          <w:rFonts w:ascii="Times New Roman" w:hAnsi="Times New Roman"/>
          <w:b/>
          <w:bCs/>
          <w:sz w:val="28"/>
          <w:szCs w:val="28"/>
        </w:rPr>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текста: своеобразие выразительных средств 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0"/>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0"/>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0"/>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0"/>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0"/>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0"/>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0"/>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0"/>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0"/>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0"/>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0"/>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0"/>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0"/>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0"/>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0"/>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0"/>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0"/>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0"/>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2"/>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2"/>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0"/>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0"/>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z w:val="28"/>
          <w:szCs w:val="28"/>
        </w:rPr>
        <w:t>В русле письма</w:t>
      </w:r>
    </w:p>
    <w:p w:rsidR="00951472" w:rsidRPr="00F63254" w:rsidRDefault="00951472" w:rsidP="00951472">
      <w:pPr>
        <w:pStyle w:val="af0"/>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2"/>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5"/>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0"/>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0"/>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0"/>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0"/>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0"/>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0"/>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0"/>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0"/>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0"/>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0"/>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0"/>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0"/>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0"/>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0"/>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0"/>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0"/>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0"/>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тельностью во имя общей цели. 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0"/>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0"/>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0"/>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0"/>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0"/>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0"/>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0"/>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0"/>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0"/>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0"/>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0"/>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0"/>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0"/>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Азбука искусства. Как говорит искусство?</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0"/>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0"/>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0"/>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0"/>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Овладение 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0"/>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0"/>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0"/>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0"/>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0"/>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0"/>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0"/>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0"/>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0"/>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b/>
          <w:bCs/>
          <w:sz w:val="28"/>
          <w:szCs w:val="28"/>
        </w:rPr>
        <w:t>Технология ручной обработки материалов</w:t>
      </w:r>
      <w:r w:rsidRPr="00F63254">
        <w:rPr>
          <w:rStyle w:val="15"/>
          <w:spacing w:val="2"/>
          <w:sz w:val="28"/>
          <w:szCs w:val="28"/>
        </w:rPr>
        <w:footnoteReference w:id="20"/>
      </w:r>
      <w:r w:rsidRPr="00F63254">
        <w:rPr>
          <w:rFonts w:ascii="Times New Roman" w:hAnsi="Times New Roman"/>
          <w:b/>
          <w:bCs/>
          <w:sz w:val="28"/>
          <w:szCs w:val="28"/>
        </w:rPr>
        <w:t>. Элементы графической грамоты.</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0"/>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F63254" w:rsidRDefault="00951472" w:rsidP="00951472">
      <w:pPr>
        <w:pStyle w:val="af0"/>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0"/>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0"/>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0"/>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0"/>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0"/>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0"/>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0"/>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0"/>
        <w:spacing w:line="360" w:lineRule="auto"/>
        <w:ind w:firstLine="708"/>
        <w:rPr>
          <w:rFonts w:ascii="Times New Roman" w:hAnsi="Times New Roman"/>
          <w:b/>
          <w:bCs/>
          <w:sz w:val="28"/>
          <w:szCs w:val="28"/>
        </w:rPr>
      </w:pPr>
      <w:r w:rsidRPr="00F63254">
        <w:rPr>
          <w:rFonts w:ascii="Times New Roman" w:hAnsi="Times New Roman"/>
          <w:b/>
          <w:bCs/>
          <w:sz w:val="28"/>
          <w:szCs w:val="28"/>
        </w:rPr>
        <w:t>Спортивно­оздоровительная деятельность.</w:t>
      </w:r>
    </w:p>
    <w:p w:rsidR="00951472" w:rsidRPr="00F63254" w:rsidRDefault="00951472" w:rsidP="00951472">
      <w:pPr>
        <w:pStyle w:val="af0"/>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0"/>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0"/>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0"/>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0"/>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0"/>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0"/>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0"/>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0"/>
        <w:spacing w:line="360" w:lineRule="auto"/>
        <w:ind w:firstLine="708"/>
        <w:rPr>
          <w:rFonts w:ascii="Times New Roman" w:hAnsi="Times New Roman"/>
          <w:b/>
          <w:bCs/>
          <w:i/>
          <w:iCs/>
          <w:sz w:val="28"/>
          <w:szCs w:val="28"/>
        </w:rPr>
      </w:pPr>
      <w:r w:rsidRPr="00F63254">
        <w:rPr>
          <w:rFonts w:ascii="Times New Roman" w:hAnsi="Times New Roman"/>
          <w:b/>
          <w:bCs/>
          <w:iCs/>
          <w:sz w:val="28"/>
          <w:szCs w:val="28"/>
        </w:rPr>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0"/>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0"/>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0"/>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0"/>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0"/>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0"/>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0"/>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0"/>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0"/>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0"/>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0"/>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0"/>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0"/>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0"/>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0"/>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0"/>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0"/>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0"/>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0"/>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0"/>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0"/>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0"/>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0"/>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0"/>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0"/>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0"/>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3"/>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3"/>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3"/>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3"/>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3"/>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3"/>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3"/>
        <w:shd w:val="clear" w:color="auto" w:fill="FFFFFF"/>
        <w:ind w:left="0" w:firstLine="709"/>
        <w:jc w:val="both"/>
        <w:rPr>
          <w:caps w:val="0"/>
          <w:sz w:val="28"/>
          <w:szCs w:val="28"/>
        </w:rPr>
      </w:pPr>
      <w:r w:rsidRPr="00E0076D">
        <w:rPr>
          <w:b/>
          <w:caps w:val="0"/>
          <w:sz w:val="28"/>
          <w:szCs w:val="28"/>
        </w:rPr>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3"/>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3"/>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3"/>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8"/>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3"/>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3"/>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4"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4"/>
    </w:p>
    <w:p w:rsidR="00AB6A10" w:rsidRDefault="00AB6A10" w:rsidP="00AB6A10">
      <w:pPr>
        <w:pStyle w:val="ae"/>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0"/>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формирование уважительного отношения к иному мнению, истории и 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0"/>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c"/>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c"/>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21"/>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5" w:name="_Toc415833132"/>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5"/>
    </w:p>
    <w:p w:rsidR="00047416" w:rsidRPr="00311148" w:rsidRDefault="00047416" w:rsidP="004F7B55">
      <w:pPr>
        <w:pStyle w:val="ae"/>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e"/>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e"/>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2"/>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6"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6"/>
    </w:p>
    <w:p w:rsidR="001E244A" w:rsidRPr="00311148" w:rsidRDefault="001E244A" w:rsidP="001E244A">
      <w:pPr>
        <w:pStyle w:val="ae"/>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d"/>
        <w:ind w:firstLine="709"/>
        <w:rPr>
          <w:caps w:val="0"/>
          <w:color w:val="auto"/>
          <w:kern w:val="28"/>
        </w:rPr>
      </w:pPr>
      <w:bookmarkStart w:id="27"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d"/>
        <w:ind w:firstLine="709"/>
        <w:rPr>
          <w:i/>
          <w:caps w:val="0"/>
          <w:color w:val="auto"/>
          <w:kern w:val="28"/>
        </w:rPr>
      </w:pPr>
      <w:r w:rsidRPr="00F63254">
        <w:rPr>
          <w:i/>
          <w:caps w:val="0"/>
          <w:color w:val="auto"/>
        </w:rPr>
        <w:t xml:space="preserve">Принципы </w:t>
      </w:r>
      <w:bookmarkEnd w:id="27"/>
      <w:r w:rsidRPr="00F63254">
        <w:rPr>
          <w:i/>
          <w:caps w:val="0"/>
          <w:color w:val="auto"/>
          <w:kern w:val="28"/>
        </w:rPr>
        <w:t>коррекционной работы:</w:t>
      </w:r>
    </w:p>
    <w:p w:rsidR="001E244A" w:rsidRDefault="001E244A" w:rsidP="001E244A">
      <w:pPr>
        <w:pStyle w:val="ae"/>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e"/>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e"/>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d"/>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d"/>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d"/>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d"/>
        <w:ind w:firstLine="720"/>
        <w:rPr>
          <w:caps w:val="0"/>
          <w:color w:val="auto"/>
        </w:rPr>
      </w:pPr>
      <w:r w:rsidRPr="00FF366B">
        <w:rPr>
          <w:caps w:val="0"/>
          <w:color w:val="auto"/>
        </w:rPr>
        <w:t>― развития эмоционально-волевой сферы и личностных особенностей обучающихся;</w:t>
      </w:r>
    </w:p>
    <w:p w:rsidR="00417E9F" w:rsidRPr="00FF366B" w:rsidRDefault="00417E9F" w:rsidP="00417E9F">
      <w:pPr>
        <w:pStyle w:val="afd"/>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d"/>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d"/>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d"/>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d"/>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d"/>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d"/>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d"/>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d"/>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d"/>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d"/>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d"/>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d"/>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d"/>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d"/>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d"/>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d"/>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d"/>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8"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8"/>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e"/>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9"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9"/>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30"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30"/>
    </w:p>
    <w:p w:rsidR="007A2E9B" w:rsidRDefault="007A2E9B" w:rsidP="00C77589">
      <w:pPr>
        <w:pStyle w:val="af0"/>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0"/>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0"/>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0"/>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0"/>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0"/>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2"/>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2"/>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2"/>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2"/>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2"/>
        <w:spacing w:line="360" w:lineRule="auto"/>
        <w:ind w:firstLine="709"/>
        <w:rPr>
          <w:rFonts w:ascii="Times New Roman" w:hAnsi="Times New Roman"/>
          <w:sz w:val="28"/>
          <w:szCs w:val="28"/>
        </w:rPr>
      </w:pPr>
      <w:r w:rsidRPr="00F63254">
        <w:rPr>
          <w:rFonts w:ascii="Times New Roman" w:hAnsi="Times New Roman"/>
          <w:sz w:val="28"/>
          <w:szCs w:val="28"/>
        </w:rPr>
        <w:t>личностное развитие обучающегося в соответствии с его индивидуальностью.</w:t>
      </w:r>
    </w:p>
    <w:p w:rsidR="007A2E9B" w:rsidRPr="00F63254" w:rsidRDefault="007A2E9B" w:rsidP="007A2E9B">
      <w:pPr>
        <w:pStyle w:val="af0"/>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0"/>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уется по направлениям развития 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0"/>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0"/>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0"/>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0"/>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0"/>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3"/>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0"/>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0"/>
        <w:spacing w:line="360" w:lineRule="auto"/>
        <w:ind w:firstLine="709"/>
        <w:rPr>
          <w:rFonts w:ascii="Times New Roman" w:hAnsi="Times New Roman"/>
          <w:sz w:val="28"/>
          <w:szCs w:val="28"/>
        </w:rPr>
      </w:pPr>
      <w:r w:rsidRPr="00F63254">
        <w:rPr>
          <w:rFonts w:ascii="Times New Roman" w:hAnsi="Times New Roman"/>
          <w:sz w:val="28"/>
          <w:szCs w:val="28"/>
        </w:rPr>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0"/>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4"/>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1" w:name="_Toc415833137"/>
      <w:r w:rsidR="003279D2">
        <w:rPr>
          <w:rFonts w:ascii="Times New Roman" w:hAnsi="Times New Roman" w:cs="Times New Roman"/>
          <w:b/>
          <w:color w:val="auto"/>
          <w:sz w:val="28"/>
          <w:szCs w:val="28"/>
        </w:rPr>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1"/>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e"/>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d"/>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d"/>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d"/>
        <w:ind w:firstLine="708"/>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d"/>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c"/>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c"/>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Финансовые условия реализации АООП НОО обучающихся с ЗПР должны:</w:t>
      </w:r>
    </w:p>
    <w:p w:rsidR="00D333F6" w:rsidRDefault="00D333F6" w:rsidP="000C5522">
      <w:pPr>
        <w:pStyle w:val="af3"/>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3"/>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3"/>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3"/>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e"/>
        <w:spacing w:after="0" w:line="360" w:lineRule="auto"/>
        <w:ind w:firstLine="708"/>
        <w:jc w:val="both"/>
        <w:rPr>
          <w:rFonts w:ascii="Times New Roman" w:hAnsi="Times New Roman"/>
          <w:sz w:val="28"/>
          <w:szCs w:val="28"/>
        </w:rPr>
      </w:pPr>
      <w:r w:rsidRPr="0027525A">
        <w:rPr>
          <w:rStyle w:val="aff1"/>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e"/>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e"/>
        <w:spacing w:after="0" w:line="360" w:lineRule="auto"/>
        <w:ind w:firstLine="709"/>
        <w:jc w:val="both"/>
        <w:rPr>
          <w:rFonts w:ascii="Times New Roman" w:hAnsi="Times New Roman"/>
          <w:sz w:val="28"/>
          <w:szCs w:val="28"/>
        </w:rPr>
      </w:pPr>
      <w:r w:rsidRPr="00384219">
        <w:rPr>
          <w:rFonts w:ascii="Times New Roman" w:hAnsi="Times New Roman"/>
          <w:sz w:val="28"/>
          <w:szCs w:val="28"/>
        </w:rPr>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5"/>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3"/>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3"/>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3"/>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3"/>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BC8" w:rsidRDefault="00381BC8">
      <w:pPr>
        <w:spacing w:after="0" w:line="240" w:lineRule="auto"/>
      </w:pPr>
      <w:r>
        <w:separator/>
      </w:r>
    </w:p>
  </w:endnote>
  <w:endnote w:type="continuationSeparator" w:id="0">
    <w:p w:rsidR="00381BC8" w:rsidRDefault="0038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default"/>
    <w:sig w:usb0="00000003" w:usb1="00000000" w:usb2="00000000" w:usb3="00000000" w:csb0="00000001" w:csb1="00000000"/>
  </w:font>
  <w:font w:name="Calibri">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Cambria">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0000000000000000000"/>
    <w:charset w:val="CC"/>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97" w:rsidRDefault="002A144C">
    <w:pPr>
      <w:pStyle w:val="af8"/>
      <w:jc w:val="center"/>
    </w:pPr>
    <w:r>
      <w:fldChar w:fldCharType="begin"/>
    </w:r>
    <w:r>
      <w:instrText xml:space="preserve"> PAGE   \* MERGEFORMAT </w:instrText>
    </w:r>
    <w:r>
      <w:fldChar w:fldCharType="separate"/>
    </w:r>
    <w:r w:rsidR="000E1062">
      <w:rPr>
        <w:noProof/>
      </w:rPr>
      <w:t>2</w:t>
    </w:r>
    <w:r>
      <w:rPr>
        <w:noProof/>
      </w:rPr>
      <w:fldChar w:fldCharType="end"/>
    </w:r>
  </w:p>
  <w:p w:rsidR="00B50597" w:rsidRDefault="00B50597">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BC8" w:rsidRDefault="00381BC8">
      <w:pPr>
        <w:spacing w:after="0" w:line="240" w:lineRule="auto"/>
      </w:pPr>
      <w:r>
        <w:separator/>
      </w:r>
    </w:p>
  </w:footnote>
  <w:footnote w:type="continuationSeparator" w:id="0">
    <w:p w:rsidR="00381BC8" w:rsidRDefault="00381BC8">
      <w:pPr>
        <w:spacing w:after="0" w:line="240" w:lineRule="auto"/>
      </w:pPr>
      <w:r>
        <w:continuationSeparator/>
      </w:r>
    </w:p>
  </w:footnote>
  <w:footnote w:id="1">
    <w:p w:rsidR="00B50597" w:rsidRDefault="00B50597" w:rsidP="00414222">
      <w:pPr>
        <w:pStyle w:val="a5"/>
        <w:spacing w:before="0" w:after="0" w:line="240" w:lineRule="auto"/>
        <w:jc w:val="both"/>
      </w:pPr>
      <w:r>
        <w:rPr>
          <w:rStyle w:val="a7"/>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B50597" w:rsidRPr="00097497" w:rsidRDefault="00B50597" w:rsidP="00982A8C">
      <w:pPr>
        <w:pStyle w:val="aa"/>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B50597" w:rsidRPr="004A6B41" w:rsidRDefault="00B50597" w:rsidP="0029710A">
      <w:pPr>
        <w:pStyle w:val="afc"/>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d"/>
            <w:rFonts w:ascii="Times New Roman" w:hAnsi="Times New Roman"/>
            <w:color w:val="auto"/>
            <w:sz w:val="18"/>
          </w:rPr>
          <w:t>http://almanah.ikprao.ru/articles/almanah-5/rebenok-s-osobymi-obrazovatelnymi-potrebnostjami</w:t>
        </w:r>
      </w:hyperlink>
    </w:p>
    <w:p w:rsidR="00B50597" w:rsidRDefault="00B50597" w:rsidP="0029710A">
      <w:pPr>
        <w:pStyle w:val="aa"/>
      </w:pPr>
    </w:p>
  </w:footnote>
  <w:footnote w:id="5">
    <w:p w:rsidR="00B50597" w:rsidRPr="00CA012C" w:rsidRDefault="00B50597" w:rsidP="00E8102A">
      <w:pPr>
        <w:pStyle w:val="aa"/>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B50597" w:rsidRDefault="00B50597">
      <w:pPr>
        <w:pStyle w:val="aa"/>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B50597" w:rsidRPr="006E654A" w:rsidRDefault="00B50597" w:rsidP="00853FD5">
      <w:pPr>
        <w:pStyle w:val="aa"/>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B50597" w:rsidRPr="00E83012" w:rsidRDefault="00B50597" w:rsidP="006E0C9D">
      <w:pPr>
        <w:pStyle w:val="aa"/>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B50597" w:rsidRPr="00BE6646" w:rsidRDefault="00B50597" w:rsidP="00BE6646">
      <w:pPr>
        <w:pStyle w:val="aa"/>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B50597" w:rsidRPr="00C314C3" w:rsidRDefault="00B50597" w:rsidP="00C22956">
      <w:pPr>
        <w:spacing w:after="0" w:line="240" w:lineRule="auto"/>
        <w:jc w:val="both"/>
        <w:rPr>
          <w:rFonts w:ascii="Times New Roman" w:hAnsi="Times New Roman" w:cs="Times New Roman"/>
          <w:sz w:val="20"/>
          <w:szCs w:val="20"/>
        </w:rPr>
      </w:pPr>
      <w:r w:rsidRPr="00C314C3">
        <w:rPr>
          <w:rStyle w:val="a7"/>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B50597" w:rsidRPr="002A2542" w:rsidRDefault="00B50597" w:rsidP="00C22956">
      <w:pPr>
        <w:pStyle w:val="Standard"/>
        <w:rPr>
          <w:rFonts w:ascii="Times New Roman" w:hAnsi="Times New Roman" w:cs="Times New Roman"/>
        </w:rPr>
      </w:pPr>
      <w:r>
        <w:rPr>
          <w:rStyle w:val="a7"/>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C314C3" w:rsidRDefault="00B50597" w:rsidP="00C22956">
      <w:pPr>
        <w:spacing w:after="0" w:line="240" w:lineRule="auto"/>
        <w:jc w:val="both"/>
        <w:rPr>
          <w:rFonts w:ascii="Times New Roman" w:hAnsi="Times New Roman" w:cs="Times New Roman"/>
          <w:sz w:val="20"/>
          <w:szCs w:val="20"/>
        </w:rPr>
      </w:pPr>
      <w:r w:rsidRPr="00C314C3">
        <w:rPr>
          <w:rStyle w:val="a7"/>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4547B5" w:rsidRDefault="00B50597" w:rsidP="00C22956">
      <w:pPr>
        <w:spacing w:before="120" w:after="120" w:line="240" w:lineRule="auto"/>
        <w:jc w:val="both"/>
        <w:rPr>
          <w:rFonts w:ascii="Times New Roman" w:hAnsi="Times New Roman" w:cs="Times New Roman"/>
          <w:sz w:val="20"/>
          <w:szCs w:val="20"/>
        </w:rPr>
      </w:pPr>
      <w:r>
        <w:rPr>
          <w:rStyle w:val="a7"/>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A6B41" w:rsidRDefault="00B50597" w:rsidP="00472D5C">
      <w:pPr>
        <w:pStyle w:val="afc"/>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d"/>
            <w:rFonts w:ascii="Times New Roman" w:hAnsi="Times New Roman"/>
            <w:color w:val="auto"/>
            <w:sz w:val="18"/>
          </w:rPr>
          <w:t>http://almanah.ikprao.ru/articles/almanah-5/rebenok-s-osobymi-obrazovatelnymi-potrebnostjami</w:t>
        </w:r>
      </w:hyperlink>
    </w:p>
    <w:p w:rsidR="00B50597" w:rsidRDefault="00B50597" w:rsidP="00472D5C">
      <w:pPr>
        <w:pStyle w:val="aa"/>
      </w:pPr>
    </w:p>
  </w:footnote>
  <w:footnote w:id="17">
    <w:p w:rsidR="00B50597" w:rsidRPr="00B26576" w:rsidRDefault="00B50597" w:rsidP="00D71549">
      <w:pPr>
        <w:pStyle w:val="aa"/>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8">
    <w:p w:rsidR="00B50597" w:rsidRPr="00271F9B" w:rsidRDefault="00B50597" w:rsidP="00951472">
      <w:pPr>
        <w:pStyle w:val="af4"/>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B50597" w:rsidRDefault="00B50597" w:rsidP="00951472">
      <w:pPr>
        <w:pStyle w:val="af4"/>
      </w:pPr>
    </w:p>
  </w:footnote>
  <w:footnote w:id="19">
    <w:p w:rsidR="00B50597" w:rsidRDefault="00B50597" w:rsidP="00951472">
      <w:pPr>
        <w:pStyle w:val="af4"/>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B50597" w:rsidRDefault="00B50597" w:rsidP="00951472">
      <w:pPr>
        <w:pStyle w:val="af4"/>
      </w:pPr>
    </w:p>
  </w:footnote>
  <w:footnote w:id="20">
    <w:p w:rsidR="00B50597" w:rsidRPr="004B4FBB" w:rsidRDefault="00B50597" w:rsidP="00951472">
      <w:pPr>
        <w:pStyle w:val="af4"/>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1">
    <w:p w:rsidR="00B50597" w:rsidRDefault="00B50597" w:rsidP="00E82721">
      <w:pPr>
        <w:pStyle w:val="aa"/>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2">
    <w:p w:rsidR="00B50597" w:rsidRDefault="00B50597" w:rsidP="00047416">
      <w:pPr>
        <w:pStyle w:val="aa"/>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B50597" w:rsidRPr="00257DA4" w:rsidRDefault="00B50597" w:rsidP="007A2E9B">
      <w:pPr>
        <w:pStyle w:val="aa"/>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a"/>
        <w:tabs>
          <w:tab w:val="left" w:pos="2490"/>
        </w:tabs>
      </w:pPr>
      <w:r>
        <w:tab/>
      </w:r>
    </w:p>
  </w:footnote>
  <w:footnote w:id="25">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1062"/>
    <w:rsid w:val="000E2691"/>
    <w:rsid w:val="000E2E6C"/>
    <w:rsid w:val="000E3277"/>
    <w:rsid w:val="000E328F"/>
    <w:rsid w:val="000E34FD"/>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3BB8"/>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3A66"/>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4FFC"/>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144C"/>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3CD"/>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1BC8"/>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5041"/>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E721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5AF"/>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6AF6"/>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3FC"/>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7F7A37"/>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106"/>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27BEB"/>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42D0"/>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2AEC"/>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2BAA"/>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0BA4"/>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68C1"/>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15F1"/>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16334"/>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2A22"/>
    <w:rsid w:val="00E83012"/>
    <w:rsid w:val="00E844E0"/>
    <w:rsid w:val="00E846EA"/>
    <w:rsid w:val="00E84DBC"/>
    <w:rsid w:val="00E8595E"/>
    <w:rsid w:val="00E85984"/>
    <w:rsid w:val="00E865C8"/>
    <w:rsid w:val="00E86979"/>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8C2"/>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2B1DF47B"/>
  <w15:docId w15:val="{0AE2E071-C128-4533-8672-AAB7C9FF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link w:val="a6"/>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
    <w:basedOn w:val="a"/>
    <w:link w:val="ab"/>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link w:val="aa"/>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c">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d">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iPriority w:val="99"/>
    <w:semiHidden/>
    <w:unhideWhenUsed/>
    <w:rsid w:val="0094734D"/>
    <w:pPr>
      <w:spacing w:after="120"/>
    </w:pPr>
    <w:rPr>
      <w:rFonts w:cs="Times New Roman"/>
    </w:rPr>
  </w:style>
  <w:style w:type="character" w:customStyle="1" w:styleId="af">
    <w:name w:val="Основной текст Знак"/>
    <w:link w:val="ae"/>
    <w:uiPriority w:val="99"/>
    <w:semiHidden/>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rsid w:val="0094734D"/>
    <w:pPr>
      <w:ind w:firstLine="244"/>
    </w:pPr>
  </w:style>
  <w:style w:type="paragraph" w:styleId="af3">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4">
    <w:name w:val="Сноска"/>
    <w:basedOn w:val="af0"/>
    <w:rsid w:val="00561811"/>
    <w:pPr>
      <w:spacing w:line="174" w:lineRule="atLeast"/>
    </w:pPr>
    <w:rPr>
      <w:sz w:val="17"/>
      <w:szCs w:val="17"/>
    </w:rPr>
  </w:style>
  <w:style w:type="paragraph" w:customStyle="1" w:styleId="af5">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iPriority w:val="99"/>
    <w:unhideWhenUsed/>
    <w:rsid w:val="00DC6E2C"/>
    <w:pPr>
      <w:tabs>
        <w:tab w:val="center" w:pos="4677"/>
        <w:tab w:val="right" w:pos="9355"/>
      </w:tabs>
    </w:pPr>
    <w:rPr>
      <w:rFonts w:cs="Times New Roman"/>
    </w:rPr>
  </w:style>
  <w:style w:type="character" w:customStyle="1" w:styleId="af7">
    <w:name w:val="Верх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rPr>
      <w:rFonts w:cs="Times New Roman"/>
    </w:r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afb"/>
    <w:uiPriority w:val="99"/>
    <w:semiHidden/>
    <w:unhideWhenUsed/>
    <w:rsid w:val="000715F2"/>
    <w:pPr>
      <w:spacing w:after="0" w:line="240" w:lineRule="auto"/>
    </w:pPr>
    <w:rPr>
      <w:rFonts w:ascii="Segoe UI" w:hAnsi="Segoe UI" w:cs="Times New Roman"/>
      <w:sz w:val="18"/>
      <w:szCs w:val="18"/>
    </w:rPr>
  </w:style>
  <w:style w:type="character" w:customStyle="1" w:styleId="afb">
    <w:name w:val="Текст выноски Знак"/>
    <w:link w:val="afa"/>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c">
    <w:name w:val="No Spacing"/>
    <w:aliases w:val="основа"/>
    <w:uiPriority w:val="1"/>
    <w:qFormat/>
    <w:rsid w:val="00C769D6"/>
    <w:rPr>
      <w:rFonts w:ascii="Calibri" w:eastAsia="Calibri" w:hAnsi="Calibri"/>
      <w:sz w:val="22"/>
      <w:szCs w:val="22"/>
      <w:lang w:eastAsia="en-US"/>
    </w:rPr>
  </w:style>
  <w:style w:type="paragraph" w:customStyle="1" w:styleId="afd">
    <w:name w:val="А ОСН ТЕКСТ"/>
    <w:basedOn w:val="a"/>
    <w:link w:val="afe"/>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e">
    <w:name w:val="А ОСН ТЕКСТ Знак"/>
    <w:link w:val="afd"/>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0">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1">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2">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3">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4">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5">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rsid w:val="005907AE"/>
    <w:rPr>
      <w:rFonts w:ascii="NewtonCSanPin" w:hAnsi="NewtonCSanPin" w:cs="NewtonCSanPin"/>
      <w:color w:val="000000"/>
      <w:sz w:val="21"/>
      <w:szCs w:val="21"/>
    </w:rPr>
  </w:style>
  <w:style w:type="paragraph" w:styleId="aff6">
    <w:name w:val="Title"/>
    <w:basedOn w:val="a"/>
    <w:next w:val="a"/>
    <w:link w:val="aff7"/>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7">
    <w:name w:val="Заголовок Знак"/>
    <w:basedOn w:val="a0"/>
    <w:link w:val="aff6"/>
    <w:uiPriority w:val="99"/>
    <w:rsid w:val="00A87299"/>
    <w:rPr>
      <w:rFonts w:ascii="Cambria" w:eastAsia="Calibri" w:hAnsi="Cambria"/>
      <w:b/>
      <w:bCs/>
      <w:kern w:val="28"/>
      <w:sz w:val="32"/>
      <w:szCs w:val="32"/>
    </w:rPr>
  </w:style>
  <w:style w:type="character" w:customStyle="1" w:styleId="a6">
    <w:name w:val="Обычный (веб) Знак"/>
    <w:basedOn w:val="a0"/>
    <w:link w:val="a5"/>
    <w:locked/>
    <w:rsid w:val="004E7211"/>
    <w:rPr>
      <w:sz w:val="24"/>
      <w:szCs w:val="24"/>
    </w:rPr>
  </w:style>
  <w:style w:type="table" w:styleId="aff8">
    <w:name w:val="Table Grid"/>
    <w:basedOn w:val="a1"/>
    <w:uiPriority w:val="39"/>
    <w:rsid w:val="00E86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24F0-7468-4442-AEC0-BABCD178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59</Pages>
  <Words>46808</Words>
  <Characters>266812</Characters>
  <Application>Microsoft Office Word</Application>
  <DocSecurity>0</DocSecurity>
  <Lines>2223</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312995</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Администратор безопасности</cp:lastModifiedBy>
  <cp:revision>21</cp:revision>
  <cp:lastPrinted>2021-05-25T06:48:00Z</cp:lastPrinted>
  <dcterms:created xsi:type="dcterms:W3CDTF">2019-08-27T02:56:00Z</dcterms:created>
  <dcterms:modified xsi:type="dcterms:W3CDTF">2021-05-25T07:28:00Z</dcterms:modified>
</cp:coreProperties>
</file>